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val="false"/>
          <w:i w:val="false"/>
          <w:color w:val="000000"/>
          <w:sz w:val="28"/>
        </w:rPr>
        <w:t xml:space="preserve">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655310" cy="77730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655310" cy="7773035"/>
                    </a:xfrm>
                    <a:prstGeom prst="rect">
                      <a:avLst/>
                    </a:prstGeom>
                  </pic:spPr>
                </pic:pic>
              </a:graphicData>
            </a:graphic>
          </wp:anchor>
        </w:drawing>
      </w:r>
    </w:p>
    <w:p>
      <w:pPr>
        <w:pStyle w:val="Normal"/>
        <w:spacing w:before="0" w:after="0"/>
        <w:ind w:hanging="0"/>
        <w:jc w:val="center"/>
        <w:rPr>
          <w:rFonts w:ascii="Times New Roman" w:hAnsi="Times New Roman"/>
          <w:b/>
          <w:b/>
          <w:i w:val="false"/>
          <w:i w:val="false"/>
          <w:color w:val="000000"/>
          <w:sz w:val="28"/>
        </w:rPr>
      </w:pPr>
      <w:r>
        <w:rPr/>
      </w:r>
    </w:p>
    <w:p>
      <w:pPr>
        <w:pStyle w:val="Normal"/>
        <w:spacing w:lineRule="exact" w:line="264" w:before="0" w:after="0"/>
        <w:ind w:hanging="0"/>
        <w:jc w:val="both"/>
        <w:rPr/>
      </w:pPr>
      <w:r>
        <w:rPr>
          <w:rFonts w:ascii="Times New Roman" w:hAnsi="Times New Roman"/>
          <w:b/>
          <w:i w:val="false"/>
          <w:color w:val="000000"/>
          <w:sz w:val="28"/>
        </w:rPr>
        <w:t xml:space="preserve">                              </w:t>
      </w: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pStyle w:val="Normal"/>
        <w:spacing w:lineRule="exact" w:line="264" w:before="0" w:after="0"/>
        <w:ind w:firstLine="600"/>
        <w:jc w:val="both"/>
        <w:rPr/>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pStyle w:val="Normal"/>
        <w:spacing w:lineRule="exact" w:line="264" w:before="0" w:after="0"/>
        <w:ind w:firstLine="600"/>
        <w:jc w:val="both"/>
        <w:rPr/>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pStyle w:val="Normal"/>
        <w:spacing w:lineRule="exact" w:line="264" w:before="0" w:after="0"/>
        <w:ind w:firstLine="600"/>
        <w:jc w:val="both"/>
        <w:rPr/>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pStyle w:val="Normal"/>
        <w:spacing w:lineRule="exact" w:line="264" w:before="0" w:after="0"/>
        <w:ind w:firstLine="600"/>
        <w:jc w:val="both"/>
        <w:rPr/>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pStyle w:val="Normal"/>
        <w:spacing w:lineRule="exact" w:line="264" w:before="0" w:after="0"/>
        <w:ind w:firstLine="600"/>
        <w:jc w:val="both"/>
        <w:rPr/>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pStyle w:val="Normal"/>
        <w:spacing w:lineRule="exact" w:line="264" w:before="0" w:after="0"/>
        <w:ind w:firstLine="600"/>
        <w:jc w:val="both"/>
        <w:rPr/>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pStyle w:val="Normal"/>
        <w:spacing w:lineRule="exact" w:line="264" w:before="0" w:after="0"/>
        <w:ind w:firstLine="600"/>
        <w:jc w:val="both"/>
        <w:rPr/>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pStyle w:val="Normal"/>
        <w:spacing w:lineRule="exact" w:line="264" w:before="0" w:after="0"/>
        <w:ind w:firstLine="600"/>
        <w:jc w:val="both"/>
        <w:rPr/>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pStyle w:val="Normal"/>
        <w:spacing w:lineRule="exact" w:line="264" w:before="0" w:after="0"/>
        <w:ind w:firstLine="600"/>
        <w:jc w:val="both"/>
        <w:rPr/>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pStyle w:val="Normal"/>
        <w:spacing w:lineRule="exact" w:line="264" w:before="0" w:after="0"/>
        <w:ind w:firstLine="600"/>
        <w:jc w:val="both"/>
        <w:rPr/>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pStyle w:val="Normal"/>
        <w:spacing w:lineRule="exact" w:line="264" w:before="0" w:after="0"/>
        <w:ind w:firstLine="600"/>
        <w:jc w:val="both"/>
        <w:rPr/>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pStyle w:val="Normal"/>
        <w:spacing w:lineRule="exact" w:line="264" w:before="0" w:after="0"/>
        <w:ind w:firstLine="600"/>
        <w:jc w:val="both"/>
        <w:rPr/>
      </w:pPr>
      <w:bookmarkStart w:id="0" w:name="3b562cd9-1b1f-4c62-99a2-3c330cdcc105"/>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0"/>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bookmarkStart w:id="1" w:name="block-28851983"/>
      <w:bookmarkStart w:id="2" w:name="block-288519831"/>
      <w:bookmarkEnd w:id="1"/>
      <w:bookmarkEnd w:id="2"/>
    </w:p>
    <w:p>
      <w:pPr>
        <w:pStyle w:val="Normal"/>
        <w:spacing w:lineRule="exact" w:line="264" w:before="0" w:after="0"/>
        <w:ind w:hanging="0"/>
        <w:jc w:val="both"/>
        <w:rPr/>
      </w:pP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5 КЛАСС</w:t>
      </w:r>
    </w:p>
    <w:p>
      <w:pPr>
        <w:pStyle w:val="Normal"/>
        <w:numPr>
          <w:ilvl w:val="0"/>
          <w:numId w:val="1"/>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Биология – наука о живой природе</w:t>
      </w:r>
    </w:p>
    <w:p>
      <w:pPr>
        <w:pStyle w:val="Normal"/>
        <w:spacing w:lineRule="exact" w:line="264" w:before="0" w:after="0"/>
        <w:ind w:firstLine="600"/>
        <w:jc w:val="both"/>
        <w:rPr/>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pStyle w:val="Normal"/>
        <w:spacing w:lineRule="exact" w:line="264" w:before="0" w:after="0"/>
        <w:ind w:firstLine="600"/>
        <w:jc w:val="both"/>
        <w:rPr/>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pStyle w:val="Normal"/>
        <w:spacing w:lineRule="exact" w:line="264" w:before="0" w:after="0"/>
        <w:ind w:firstLine="600"/>
        <w:jc w:val="both"/>
        <w:rPr/>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pStyle w:val="Normal"/>
        <w:spacing w:lineRule="exact" w:line="264" w:before="0" w:after="0"/>
        <w:ind w:firstLine="600"/>
        <w:jc w:val="both"/>
        <w:rPr/>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pStyle w:val="Normal"/>
        <w:numPr>
          <w:ilvl w:val="0"/>
          <w:numId w:val="2"/>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Методы изучения живой природы</w:t>
      </w:r>
    </w:p>
    <w:p>
      <w:pPr>
        <w:pStyle w:val="Normal"/>
        <w:spacing w:lineRule="exact" w:line="264" w:before="0" w:after="0"/>
        <w:ind w:firstLine="600"/>
        <w:jc w:val="both"/>
        <w:rPr/>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pStyle w:val="Normal"/>
        <w:spacing w:lineRule="exact" w:line="264" w:before="0" w:after="0"/>
        <w:ind w:firstLine="600"/>
        <w:jc w:val="both"/>
        <w:rPr/>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pStyle w:val="Normal"/>
        <w:spacing w:lineRule="exact" w:line="264" w:before="0" w:after="0"/>
        <w:ind w:firstLine="600"/>
        <w:jc w:val="both"/>
        <w:rPr/>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pStyle w:val="Normal"/>
        <w:spacing w:lineRule="exact" w:line="264" w:before="0" w:after="0"/>
        <w:ind w:firstLine="600"/>
        <w:jc w:val="both"/>
        <w:rPr/>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Овладение методами изучения живой природы – наблюдением и экспериментом.</w:t>
      </w:r>
    </w:p>
    <w:p>
      <w:pPr>
        <w:pStyle w:val="Normal"/>
        <w:numPr>
          <w:ilvl w:val="0"/>
          <w:numId w:val="3"/>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Организмы – тела живой природы</w:t>
      </w:r>
    </w:p>
    <w:p>
      <w:pPr>
        <w:pStyle w:val="Normal"/>
        <w:spacing w:lineRule="exact" w:line="264" w:before="0" w:after="0"/>
        <w:ind w:firstLine="600"/>
        <w:jc w:val="both"/>
        <w:rPr/>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pStyle w:val="Normal"/>
        <w:spacing w:lineRule="exact" w:line="264" w:before="0" w:after="0"/>
        <w:ind w:firstLine="600"/>
        <w:jc w:val="both"/>
        <w:rPr/>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pStyle w:val="Normal"/>
        <w:spacing w:lineRule="exact" w:line="264" w:before="0" w:after="0"/>
        <w:ind w:firstLine="600"/>
        <w:jc w:val="both"/>
        <w:rPr/>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pStyle w:val="Normal"/>
        <w:spacing w:lineRule="exact" w:line="264" w:before="0" w:after="0"/>
        <w:ind w:firstLine="600"/>
        <w:jc w:val="both"/>
        <w:rPr/>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pStyle w:val="Normal"/>
        <w:spacing w:lineRule="exact" w:line="264" w:before="0" w:after="0"/>
        <w:ind w:firstLine="600"/>
        <w:jc w:val="both"/>
        <w:rPr/>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pStyle w:val="Normal"/>
        <w:spacing w:lineRule="exact" w:line="264" w:before="0" w:after="0"/>
        <w:ind w:firstLine="600"/>
        <w:jc w:val="both"/>
        <w:rPr/>
      </w:pPr>
      <w:r>
        <w:rPr>
          <w:rFonts w:ascii="Times New Roman" w:hAnsi="Times New Roman"/>
          <w:b w:val="false"/>
          <w:i w:val="false"/>
          <w:color w:val="000000"/>
          <w:sz w:val="28"/>
        </w:rPr>
        <w:t xml:space="preserve">Ознакомление с принципами систематики организмов. </w:t>
      </w:r>
    </w:p>
    <w:p>
      <w:pPr>
        <w:pStyle w:val="Normal"/>
        <w:spacing w:lineRule="exact" w:line="264" w:before="0" w:after="0"/>
        <w:ind w:firstLine="600"/>
        <w:jc w:val="both"/>
        <w:rPr/>
      </w:pPr>
      <w:r>
        <w:rPr>
          <w:rFonts w:ascii="Times New Roman" w:hAnsi="Times New Roman"/>
          <w:b w:val="false"/>
          <w:i w:val="false"/>
          <w:color w:val="000000"/>
          <w:sz w:val="28"/>
        </w:rPr>
        <w:t>Наблюдение за потреблением воды растением.</w:t>
      </w:r>
    </w:p>
    <w:p>
      <w:pPr>
        <w:pStyle w:val="Normal"/>
        <w:numPr>
          <w:ilvl w:val="0"/>
          <w:numId w:val="4"/>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Организмы и среда обитания</w:t>
      </w:r>
    </w:p>
    <w:p>
      <w:pPr>
        <w:pStyle w:val="Normal"/>
        <w:spacing w:lineRule="exact" w:line="264" w:before="0" w:after="0"/>
        <w:ind w:firstLine="600"/>
        <w:jc w:val="both"/>
        <w:rPr/>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Растительный и животный мир родного края (краеведение).</w:t>
      </w:r>
    </w:p>
    <w:p>
      <w:pPr>
        <w:pStyle w:val="Normal"/>
        <w:numPr>
          <w:ilvl w:val="0"/>
          <w:numId w:val="5"/>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Природные сообщества</w:t>
      </w:r>
    </w:p>
    <w:p>
      <w:pPr>
        <w:pStyle w:val="Normal"/>
        <w:spacing w:lineRule="exact" w:line="264" w:before="0" w:after="0"/>
        <w:ind w:firstLine="600"/>
        <w:jc w:val="both"/>
        <w:rPr/>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pStyle w:val="Normal"/>
        <w:spacing w:lineRule="exact" w:line="264" w:before="0" w:after="0"/>
        <w:ind w:firstLine="600"/>
        <w:jc w:val="both"/>
        <w:rPr/>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pStyle w:val="Normal"/>
        <w:spacing w:lineRule="exact" w:line="264" w:before="0" w:after="0"/>
        <w:ind w:firstLine="600"/>
        <w:jc w:val="both"/>
        <w:rPr/>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pStyle w:val="Normal"/>
        <w:spacing w:lineRule="exact" w:line="264" w:before="0" w:after="0"/>
        <w:ind w:firstLine="600"/>
        <w:jc w:val="both"/>
        <w:rPr/>
      </w:pPr>
      <w:r>
        <w:rPr>
          <w:rFonts w:ascii="Times New Roman" w:hAnsi="Times New Roman"/>
          <w:b w:val="false"/>
          <w:i w:val="false"/>
          <w:color w:val="000000"/>
          <w:sz w:val="28"/>
        </w:rPr>
        <w:t>Изучение сезонных явлений в жизни природных сообществ.</w:t>
      </w:r>
    </w:p>
    <w:p>
      <w:pPr>
        <w:pStyle w:val="Normal"/>
        <w:numPr>
          <w:ilvl w:val="0"/>
          <w:numId w:val="6"/>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Живая природа и человек</w:t>
      </w:r>
    </w:p>
    <w:p>
      <w:pPr>
        <w:pStyle w:val="Normal"/>
        <w:spacing w:lineRule="exact" w:line="264" w:before="0" w:after="0"/>
        <w:ind w:firstLine="600"/>
        <w:jc w:val="both"/>
        <w:rPr/>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pStyle w:val="Normal"/>
        <w:spacing w:lineRule="exact" w:line="264" w:before="0" w:after="0"/>
        <w:ind w:firstLine="600"/>
        <w:jc w:val="both"/>
        <w:rPr/>
      </w:pPr>
      <w:r>
        <w:rPr>
          <w:rFonts w:ascii="Times New Roman" w:hAnsi="Times New Roman"/>
          <w:b/>
          <w:i/>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6 КЛАСС</w:t>
      </w:r>
    </w:p>
    <w:p>
      <w:pPr>
        <w:pStyle w:val="Normal"/>
        <w:numPr>
          <w:ilvl w:val="0"/>
          <w:numId w:val="7"/>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Растительный организм</w:t>
      </w:r>
    </w:p>
    <w:p>
      <w:pPr>
        <w:pStyle w:val="Normal"/>
        <w:spacing w:lineRule="exact" w:line="264" w:before="0" w:after="0"/>
        <w:ind w:firstLine="600"/>
        <w:jc w:val="both"/>
        <w:rPr/>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pStyle w:val="Normal"/>
        <w:spacing w:lineRule="exact" w:line="264" w:before="0" w:after="0"/>
        <w:ind w:firstLine="600"/>
        <w:jc w:val="both"/>
        <w:rPr/>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pStyle w:val="Normal"/>
        <w:spacing w:lineRule="exact" w:line="264" w:before="0" w:after="0"/>
        <w:ind w:firstLine="600"/>
        <w:jc w:val="both"/>
        <w:rPr/>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pStyle w:val="Normal"/>
        <w:spacing w:lineRule="exact" w:line="264" w:before="0" w:after="0"/>
        <w:ind w:firstLine="600"/>
        <w:jc w:val="both"/>
        <w:rPr/>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листа водного растения элодеи.</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растительных тканей (использование микропрепаратов).</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pStyle w:val="Normal"/>
        <w:spacing w:lineRule="exact" w:line="264" w:before="0" w:after="0"/>
        <w:ind w:firstLine="600"/>
        <w:jc w:val="both"/>
        <w:rPr/>
      </w:pPr>
      <w:r>
        <w:rPr>
          <w:rFonts w:ascii="Times New Roman" w:hAnsi="Times New Roman"/>
          <w:b w:val="false"/>
          <w:i w:val="false"/>
          <w:color w:val="000000"/>
          <w:sz w:val="28"/>
        </w:rPr>
        <w:t>Обнаружение неорганических и органических веществ в растении.</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Ознакомление в природе с цветковыми растениями.</w:t>
      </w:r>
    </w:p>
    <w:p>
      <w:pPr>
        <w:pStyle w:val="Normal"/>
        <w:numPr>
          <w:ilvl w:val="0"/>
          <w:numId w:val="8"/>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Строение и многообразие покрытосеменных растений</w:t>
      </w:r>
    </w:p>
    <w:p>
      <w:pPr>
        <w:pStyle w:val="Normal"/>
        <w:spacing w:lineRule="exact" w:line="264" w:before="0" w:after="0"/>
        <w:ind w:firstLine="600"/>
        <w:jc w:val="both"/>
        <w:rPr/>
      </w:pPr>
      <w:r>
        <w:rPr>
          <w:rFonts w:ascii="Times New Roman" w:hAnsi="Times New Roman"/>
          <w:b w:val="false"/>
          <w:i w:val="false"/>
          <w:color w:val="000000"/>
          <w:sz w:val="28"/>
        </w:rPr>
        <w:t xml:space="preserve">Строение семян. Состав и строение семян. </w:t>
      </w:r>
    </w:p>
    <w:p>
      <w:pPr>
        <w:pStyle w:val="Normal"/>
        <w:spacing w:lineRule="exact" w:line="264" w:before="0" w:after="0"/>
        <w:ind w:firstLine="600"/>
        <w:jc w:val="both"/>
        <w:rPr/>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pStyle w:val="Normal"/>
        <w:spacing w:lineRule="exact" w:line="264" w:before="0" w:after="0"/>
        <w:ind w:firstLine="600"/>
        <w:jc w:val="both"/>
        <w:rPr/>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pStyle w:val="Normal"/>
        <w:spacing w:lineRule="exact" w:line="264" w:before="0" w:after="0"/>
        <w:ind w:firstLine="600"/>
        <w:jc w:val="both"/>
        <w:rPr/>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pStyle w:val="Normal"/>
        <w:spacing w:lineRule="exact" w:line="264" w:before="0" w:after="0"/>
        <w:ind w:firstLine="600"/>
        <w:jc w:val="both"/>
        <w:rPr/>
      </w:pPr>
      <w:r>
        <w:rPr>
          <w:rFonts w:ascii="Times New Roman" w:hAnsi="Times New Roman"/>
          <w:b w:val="false"/>
          <w:i w:val="false"/>
          <w:color w:val="000000"/>
          <w:sz w:val="28"/>
        </w:rPr>
        <w:t>Изучение микропрепарата клеток корня.</w:t>
      </w:r>
    </w:p>
    <w:p>
      <w:pPr>
        <w:pStyle w:val="Normal"/>
        <w:spacing w:lineRule="exact" w:line="264" w:before="0" w:after="0"/>
        <w:ind w:firstLine="600"/>
        <w:jc w:val="both"/>
        <w:rPr/>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листа (на готовых микропрепаратах).</w:t>
      </w:r>
    </w:p>
    <w:p>
      <w:pPr>
        <w:pStyle w:val="Normal"/>
        <w:spacing w:lineRule="exact" w:line="264" w:before="0" w:after="0"/>
        <w:ind w:firstLine="600"/>
        <w:jc w:val="both"/>
        <w:rPr/>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pStyle w:val="Normal"/>
        <w:spacing w:lineRule="exact" w:line="264" w:before="0" w:after="0"/>
        <w:ind w:firstLine="600"/>
        <w:jc w:val="both"/>
        <w:rPr/>
      </w:pPr>
      <w:r>
        <w:rPr>
          <w:rFonts w:ascii="Times New Roman" w:hAnsi="Times New Roman"/>
          <w:b w:val="false"/>
          <w:i w:val="false"/>
          <w:color w:val="000000"/>
          <w:sz w:val="28"/>
        </w:rPr>
        <w:t>Исследование строения корневища, клубня, луковицы.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цветков.</w:t>
      </w:r>
    </w:p>
    <w:p>
      <w:pPr>
        <w:pStyle w:val="Normal"/>
        <w:spacing w:lineRule="exact" w:line="264" w:before="0" w:after="0"/>
        <w:ind w:firstLine="600"/>
        <w:jc w:val="both"/>
        <w:rPr/>
      </w:pPr>
      <w:r>
        <w:rPr>
          <w:rFonts w:ascii="Times New Roman" w:hAnsi="Times New Roman"/>
          <w:b w:val="false"/>
          <w:i w:val="false"/>
          <w:color w:val="000000"/>
          <w:sz w:val="28"/>
        </w:rPr>
        <w:t xml:space="preserve">Ознакомление с различными типами соцветий. </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семян двудольных растений.</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семян однодольных растений.</w:t>
      </w:r>
    </w:p>
    <w:p>
      <w:pPr>
        <w:pStyle w:val="Normal"/>
        <w:numPr>
          <w:ilvl w:val="0"/>
          <w:numId w:val="9"/>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Жизнедеятельность растительного организма</w:t>
      </w:r>
    </w:p>
    <w:p>
      <w:pPr>
        <w:pStyle w:val="Normal"/>
        <w:spacing w:lineRule="exact" w:line="264" w:before="0" w:after="0"/>
        <w:ind w:firstLine="600"/>
        <w:jc w:val="both"/>
        <w:rPr/>
      </w:pPr>
      <w:r>
        <w:rPr>
          <w:rFonts w:ascii="Times New Roman" w:hAnsi="Times New Roman"/>
          <w:b/>
          <w:i w:val="false"/>
          <w:color w:val="000000"/>
          <w:sz w:val="28"/>
        </w:rPr>
        <w:t>Обмен веществ у растений</w:t>
      </w:r>
    </w:p>
    <w:p>
      <w:pPr>
        <w:pStyle w:val="Normal"/>
        <w:spacing w:lineRule="exact" w:line="264" w:before="0" w:after="0"/>
        <w:ind w:firstLine="600"/>
        <w:jc w:val="both"/>
        <w:rPr/>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pStyle w:val="Normal"/>
        <w:spacing w:lineRule="exact" w:line="264" w:before="0" w:after="0"/>
        <w:ind w:firstLine="600"/>
        <w:jc w:val="both"/>
        <w:rPr/>
      </w:pPr>
      <w:r>
        <w:rPr>
          <w:rFonts w:ascii="Times New Roman" w:hAnsi="Times New Roman"/>
          <w:b/>
          <w:i w:val="false"/>
          <w:color w:val="000000"/>
          <w:sz w:val="28"/>
        </w:rPr>
        <w:t xml:space="preserve">Питание растения. </w:t>
      </w:r>
    </w:p>
    <w:p>
      <w:pPr>
        <w:pStyle w:val="Normal"/>
        <w:spacing w:lineRule="exact" w:line="264" w:before="0" w:after="0"/>
        <w:ind w:firstLine="600"/>
        <w:jc w:val="both"/>
        <w:rPr/>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pStyle w:val="Normal"/>
        <w:spacing w:lineRule="exact" w:line="264" w:before="0" w:after="0"/>
        <w:ind w:firstLine="600"/>
        <w:jc w:val="both"/>
        <w:rPr/>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pStyle w:val="Normal"/>
        <w:spacing w:lineRule="exact" w:line="264" w:before="0" w:after="0"/>
        <w:ind w:firstLine="600"/>
        <w:jc w:val="both"/>
        <w:rPr/>
      </w:pPr>
      <w:r>
        <w:rPr>
          <w:rFonts w:ascii="Times New Roman" w:hAnsi="Times New Roman"/>
          <w:b/>
          <w:i w:val="false"/>
          <w:color w:val="000000"/>
          <w:sz w:val="28"/>
        </w:rPr>
        <w:t>Дыхание растения.</w:t>
      </w:r>
    </w:p>
    <w:p>
      <w:pPr>
        <w:pStyle w:val="Normal"/>
        <w:spacing w:lineRule="exact" w:line="264" w:before="0" w:after="0"/>
        <w:ind w:firstLine="600"/>
        <w:jc w:val="both"/>
        <w:rPr/>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pStyle w:val="Normal"/>
        <w:spacing w:lineRule="exact" w:line="264" w:before="0" w:after="0"/>
        <w:ind w:firstLine="600"/>
        <w:jc w:val="both"/>
        <w:rPr/>
      </w:pPr>
      <w:r>
        <w:rPr>
          <w:rFonts w:ascii="Times New Roman" w:hAnsi="Times New Roman"/>
          <w:b/>
          <w:i w:val="false"/>
          <w:color w:val="000000"/>
          <w:sz w:val="28"/>
        </w:rPr>
        <w:t>Транспорт веществ в растении.</w:t>
      </w:r>
    </w:p>
    <w:p>
      <w:pPr>
        <w:pStyle w:val="Normal"/>
        <w:spacing w:lineRule="exact" w:line="264" w:before="0" w:after="0"/>
        <w:ind w:firstLine="600"/>
        <w:jc w:val="both"/>
        <w:rPr/>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pStyle w:val="Normal"/>
        <w:spacing w:lineRule="exact" w:line="264" w:before="0" w:after="0"/>
        <w:ind w:firstLine="600"/>
        <w:jc w:val="both"/>
        <w:rPr/>
      </w:pPr>
      <w:r>
        <w:rPr>
          <w:rFonts w:ascii="Times New Roman" w:hAnsi="Times New Roman"/>
          <w:b/>
          <w:i w:val="false"/>
          <w:color w:val="000000"/>
          <w:sz w:val="28"/>
        </w:rPr>
        <w:t>Рост и развитие растения.</w:t>
      </w:r>
    </w:p>
    <w:p>
      <w:pPr>
        <w:pStyle w:val="Normal"/>
        <w:spacing w:lineRule="exact" w:line="264" w:before="0" w:after="0"/>
        <w:ind w:firstLine="600"/>
        <w:jc w:val="both"/>
        <w:rPr/>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pStyle w:val="Normal"/>
        <w:spacing w:lineRule="exact" w:line="264" w:before="0" w:after="0"/>
        <w:ind w:firstLine="600"/>
        <w:jc w:val="both"/>
        <w:rPr/>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pStyle w:val="Normal"/>
        <w:spacing w:lineRule="exact" w:line="264" w:before="0" w:after="0"/>
        <w:ind w:firstLine="600"/>
        <w:jc w:val="both"/>
        <w:rPr/>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pStyle w:val="Normal"/>
        <w:spacing w:lineRule="exact" w:line="264" w:before="0" w:after="0"/>
        <w:ind w:firstLine="600"/>
        <w:jc w:val="both"/>
        <w:rPr/>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Наблюдение за ростом корня. </w:t>
      </w:r>
    </w:p>
    <w:p>
      <w:pPr>
        <w:pStyle w:val="Normal"/>
        <w:spacing w:lineRule="exact" w:line="264" w:before="0" w:after="0"/>
        <w:ind w:firstLine="600"/>
        <w:jc w:val="both"/>
        <w:rPr/>
      </w:pPr>
      <w:r>
        <w:rPr>
          <w:rFonts w:ascii="Times New Roman" w:hAnsi="Times New Roman"/>
          <w:b w:val="false"/>
          <w:i w:val="false"/>
          <w:color w:val="000000"/>
          <w:sz w:val="28"/>
        </w:rPr>
        <w:t>Наблюдение за ростом побега.</w:t>
      </w:r>
    </w:p>
    <w:p>
      <w:pPr>
        <w:pStyle w:val="Normal"/>
        <w:spacing w:lineRule="exact" w:line="264" w:before="0" w:after="0"/>
        <w:ind w:firstLine="600"/>
        <w:jc w:val="both"/>
        <w:rPr/>
      </w:pPr>
      <w:r>
        <w:rPr>
          <w:rFonts w:ascii="Times New Roman" w:hAnsi="Times New Roman"/>
          <w:b w:val="false"/>
          <w:i w:val="false"/>
          <w:color w:val="000000"/>
          <w:sz w:val="28"/>
        </w:rPr>
        <w:t>Определение возраста дерева по спилу.</w:t>
      </w:r>
    </w:p>
    <w:p>
      <w:pPr>
        <w:pStyle w:val="Normal"/>
        <w:spacing w:lineRule="exact" w:line="264" w:before="0" w:after="0"/>
        <w:ind w:firstLine="600"/>
        <w:jc w:val="both"/>
        <w:rPr/>
      </w:pPr>
      <w:r>
        <w:rPr>
          <w:rFonts w:ascii="Times New Roman" w:hAnsi="Times New Roman"/>
          <w:b w:val="false"/>
          <w:i w:val="false"/>
          <w:color w:val="000000"/>
          <w:sz w:val="28"/>
        </w:rPr>
        <w:t>Выявление передвижения воды и минеральных веществ по древесине.</w:t>
      </w:r>
    </w:p>
    <w:p>
      <w:pPr>
        <w:pStyle w:val="Normal"/>
        <w:spacing w:lineRule="exact" w:line="264" w:before="0" w:after="0"/>
        <w:ind w:firstLine="600"/>
        <w:jc w:val="both"/>
        <w:rPr/>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pStyle w:val="Normal"/>
        <w:spacing w:lineRule="exact" w:line="264" w:before="0" w:after="0"/>
        <w:ind w:firstLine="600"/>
        <w:jc w:val="both"/>
        <w:rPr/>
      </w:pPr>
      <w:r>
        <w:rPr>
          <w:rFonts w:ascii="Times New Roman" w:hAnsi="Times New Roman"/>
          <w:b w:val="false"/>
          <w:i w:val="false"/>
          <w:color w:val="000000"/>
          <w:sz w:val="28"/>
        </w:rPr>
        <w:t>Изучение роли рыхления для дыхания корней.</w:t>
      </w:r>
    </w:p>
    <w:p>
      <w:pPr>
        <w:pStyle w:val="Normal"/>
        <w:spacing w:lineRule="exact" w:line="264" w:before="0" w:after="0"/>
        <w:ind w:firstLine="600"/>
        <w:jc w:val="both"/>
        <w:rPr/>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pStyle w:val="Normal"/>
        <w:spacing w:lineRule="exact" w:line="264" w:before="0" w:after="0"/>
        <w:ind w:firstLine="600"/>
        <w:jc w:val="both"/>
        <w:rPr/>
      </w:pPr>
      <w:r>
        <w:rPr>
          <w:rFonts w:ascii="Times New Roman" w:hAnsi="Times New Roman"/>
          <w:b w:val="false"/>
          <w:i w:val="false"/>
          <w:color w:val="000000"/>
          <w:sz w:val="28"/>
        </w:rPr>
        <w:t>Определение всхожести семян культурных растений и посев их в грунт.</w:t>
      </w:r>
    </w:p>
    <w:p>
      <w:pPr>
        <w:pStyle w:val="Normal"/>
        <w:spacing w:lineRule="exact" w:line="264" w:before="0" w:after="0"/>
        <w:ind w:firstLine="600"/>
        <w:jc w:val="both"/>
        <w:rPr/>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pStyle w:val="Normal"/>
        <w:spacing w:lineRule="exact" w:line="264" w:before="0" w:after="0"/>
        <w:ind w:firstLine="600"/>
        <w:jc w:val="both"/>
        <w:rPr/>
      </w:pPr>
      <w:r>
        <w:rPr>
          <w:rFonts w:ascii="Times New Roman" w:hAnsi="Times New Roman"/>
          <w:b w:val="false"/>
          <w:i w:val="false"/>
          <w:color w:val="000000"/>
          <w:sz w:val="28"/>
        </w:rPr>
        <w:t>Определение условий прорастания семян.</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numPr>
          <w:ilvl w:val="0"/>
          <w:numId w:val="10"/>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Систематические группы растений</w:t>
      </w:r>
    </w:p>
    <w:p>
      <w:pPr>
        <w:pStyle w:val="Normal"/>
        <w:spacing w:lineRule="exact" w:line="264" w:before="0" w:after="0"/>
        <w:ind w:firstLine="600"/>
        <w:jc w:val="both"/>
        <w:rPr/>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pStyle w:val="Normal"/>
        <w:spacing w:lineRule="exact" w:line="264" w:before="0" w:after="0"/>
        <w:ind w:firstLine="600"/>
        <w:jc w:val="both"/>
        <w:rPr/>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pStyle w:val="Normal"/>
        <w:spacing w:lineRule="exact" w:line="264" w:before="0" w:after="0"/>
        <w:ind w:firstLine="600"/>
        <w:jc w:val="both"/>
        <w:rPr/>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pStyle w:val="Normal"/>
        <w:spacing w:lineRule="exact" w:line="264" w:before="0" w:after="0"/>
        <w:ind w:firstLine="600"/>
        <w:jc w:val="both"/>
        <w:rPr/>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мхов (на местных видах).</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папоротника или хвоща.</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внешнего строения покрытосеменных растений. </w:t>
      </w:r>
    </w:p>
    <w:p>
      <w:pPr>
        <w:pStyle w:val="Normal"/>
        <w:spacing w:lineRule="exact" w:line="264" w:before="0" w:after="0"/>
        <w:ind w:firstLine="600"/>
        <w:jc w:val="both"/>
        <w:rPr/>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pStyle w:val="Normal"/>
        <w:spacing w:lineRule="exact" w:line="264" w:before="0" w:after="0"/>
        <w:ind w:firstLine="600"/>
        <w:jc w:val="both"/>
        <w:rPr/>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pStyle w:val="Normal"/>
        <w:numPr>
          <w:ilvl w:val="0"/>
          <w:numId w:val="11"/>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Развитие растительного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pStyle w:val="Normal"/>
        <w:numPr>
          <w:ilvl w:val="0"/>
          <w:numId w:val="12"/>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Растения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pStyle w:val="Normal"/>
        <w:spacing w:lineRule="exact" w:line="264" w:before="0" w:after="0"/>
        <w:ind w:firstLine="600"/>
        <w:jc w:val="both"/>
        <w:rPr/>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pStyle w:val="Normal"/>
        <w:numPr>
          <w:ilvl w:val="0"/>
          <w:numId w:val="13"/>
        </w:numPr>
        <w:spacing w:lineRule="exact" w:line="264" w:before="0" w:after="0"/>
        <w:jc w:val="both"/>
        <w:rPr/>
      </w:pPr>
      <w:r>
        <w:rPr>
          <w:rFonts w:ascii="Times New Roman" w:hAnsi="Times New Roman"/>
          <w:b/>
          <w:i w:val="false"/>
          <w:color w:val="000000"/>
          <w:sz w:val="28"/>
        </w:rPr>
        <w:t>Растения и человек</w:t>
      </w:r>
    </w:p>
    <w:p>
      <w:pPr>
        <w:pStyle w:val="Normal"/>
        <w:spacing w:lineRule="exact" w:line="264" w:before="0" w:after="0"/>
        <w:ind w:firstLine="600"/>
        <w:jc w:val="both"/>
        <w:rPr/>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сельскохозяйственных растений региона. </w:t>
      </w:r>
    </w:p>
    <w:p>
      <w:pPr>
        <w:pStyle w:val="Normal"/>
        <w:spacing w:lineRule="exact" w:line="264" w:before="0" w:after="0"/>
        <w:ind w:firstLine="600"/>
        <w:jc w:val="both"/>
        <w:rPr/>
      </w:pPr>
      <w:r>
        <w:rPr>
          <w:rFonts w:ascii="Times New Roman" w:hAnsi="Times New Roman"/>
          <w:b w:val="false"/>
          <w:i w:val="false"/>
          <w:color w:val="000000"/>
          <w:sz w:val="28"/>
        </w:rPr>
        <w:t>Изучение сорных растений региона.</w:t>
      </w:r>
    </w:p>
    <w:p>
      <w:pPr>
        <w:pStyle w:val="Normal"/>
        <w:numPr>
          <w:ilvl w:val="0"/>
          <w:numId w:val="14"/>
        </w:numPr>
        <w:spacing w:lineRule="exact" w:line="264" w:before="0" w:after="0"/>
        <w:jc w:val="both"/>
        <w:rPr/>
      </w:pPr>
      <w:r>
        <w:rPr>
          <w:rFonts w:ascii="Times New Roman" w:hAnsi="Times New Roman"/>
          <w:b/>
          <w:i w:val="false"/>
          <w:color w:val="000000"/>
          <w:sz w:val="28"/>
        </w:rPr>
        <w:t>Грибы. Лишайники. Бактерии</w:t>
      </w:r>
    </w:p>
    <w:p>
      <w:pPr>
        <w:pStyle w:val="Normal"/>
        <w:spacing w:lineRule="exact" w:line="264" w:before="0" w:after="0"/>
        <w:ind w:firstLine="600"/>
        <w:jc w:val="both"/>
        <w:rPr/>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pStyle w:val="Normal"/>
        <w:spacing w:lineRule="exact" w:line="264" w:before="0" w:after="0"/>
        <w:ind w:firstLine="600"/>
        <w:jc w:val="both"/>
        <w:rPr/>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pStyle w:val="Normal"/>
        <w:spacing w:lineRule="exact" w:line="264" w:before="0" w:after="0"/>
        <w:ind w:firstLine="600"/>
        <w:jc w:val="both"/>
        <w:rPr/>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pStyle w:val="Normal"/>
        <w:spacing w:lineRule="exact" w:line="264" w:before="0" w:after="0"/>
        <w:ind w:firstLine="600"/>
        <w:jc w:val="both"/>
        <w:rPr/>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лишайников.</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бактерий (на готовых микропрепаратах).</w:t>
      </w:r>
      <w:bookmarkStart w:id="3" w:name="_TOC_250010"/>
      <w:bookmarkEnd w:id="3"/>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numPr>
          <w:ilvl w:val="0"/>
          <w:numId w:val="15"/>
        </w:numPr>
        <w:spacing w:lineRule="exact" w:line="264" w:before="0" w:after="0"/>
        <w:jc w:val="both"/>
        <w:rPr/>
      </w:pPr>
      <w:r>
        <w:rPr>
          <w:rFonts w:ascii="Times New Roman" w:hAnsi="Times New Roman"/>
          <w:b/>
          <w:i w:val="false"/>
          <w:color w:val="000000"/>
          <w:sz w:val="28"/>
        </w:rPr>
        <w:t>Животный организм</w:t>
      </w:r>
    </w:p>
    <w:p>
      <w:pPr>
        <w:pStyle w:val="Normal"/>
        <w:spacing w:lineRule="exact" w:line="264" w:before="0" w:after="0"/>
        <w:ind w:firstLine="600"/>
        <w:jc w:val="both"/>
        <w:rPr/>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pStyle w:val="Normal"/>
        <w:spacing w:lineRule="exact" w:line="264" w:before="0" w:after="0"/>
        <w:ind w:firstLine="600"/>
        <w:jc w:val="both"/>
        <w:rPr/>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pStyle w:val="Normal"/>
        <w:numPr>
          <w:ilvl w:val="0"/>
          <w:numId w:val="16"/>
        </w:numPr>
        <w:spacing w:lineRule="exact" w:line="264" w:before="0" w:after="0"/>
        <w:jc w:val="both"/>
        <w:rPr/>
      </w:pPr>
      <w:r>
        <w:rPr>
          <w:rFonts w:ascii="Times New Roman" w:hAnsi="Times New Roman"/>
          <w:b/>
          <w:i w:val="false"/>
          <w:color w:val="000000"/>
          <w:sz w:val="28"/>
        </w:rPr>
        <w:t>Строение и жизнедеятельность организма животного</w:t>
      </w:r>
    </w:p>
    <w:p>
      <w:pPr>
        <w:pStyle w:val="Normal"/>
        <w:spacing w:lineRule="exact" w:line="264" w:before="0" w:after="0"/>
        <w:ind w:firstLine="600"/>
        <w:jc w:val="both"/>
        <w:rPr/>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pStyle w:val="Normal"/>
        <w:spacing w:lineRule="exact" w:line="264" w:before="0" w:after="0"/>
        <w:ind w:firstLine="600"/>
        <w:jc w:val="both"/>
        <w:rPr/>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pStyle w:val="Normal"/>
        <w:spacing w:lineRule="exact" w:line="264" w:before="0" w:after="0"/>
        <w:ind w:firstLine="600"/>
        <w:jc w:val="both"/>
        <w:rPr/>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pStyle w:val="Normal"/>
        <w:spacing w:lineRule="exact" w:line="264" w:before="0" w:after="0"/>
        <w:ind w:firstLine="600"/>
        <w:jc w:val="both"/>
        <w:rPr/>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pStyle w:val="Normal"/>
        <w:spacing w:lineRule="exact" w:line="264" w:before="0" w:after="0"/>
        <w:ind w:firstLine="600"/>
        <w:jc w:val="both"/>
        <w:rPr/>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pStyle w:val="Normal"/>
        <w:spacing w:lineRule="exact" w:line="264" w:before="0" w:after="0"/>
        <w:ind w:firstLine="600"/>
        <w:jc w:val="both"/>
        <w:rPr/>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pStyle w:val="Normal"/>
        <w:spacing w:lineRule="exact" w:line="264" w:before="0" w:after="0"/>
        <w:ind w:firstLine="600"/>
        <w:jc w:val="both"/>
        <w:rPr/>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pStyle w:val="Normal"/>
        <w:spacing w:lineRule="exact" w:line="264" w:before="0" w:after="0"/>
        <w:ind w:firstLine="600"/>
        <w:jc w:val="both"/>
        <w:rPr/>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pStyle w:val="Normal"/>
        <w:spacing w:lineRule="exact" w:line="264" w:before="0" w:after="0"/>
        <w:ind w:firstLine="600"/>
        <w:jc w:val="both"/>
        <w:rPr/>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Ознакомление с органами опоры и движения у животных. </w:t>
      </w:r>
    </w:p>
    <w:p>
      <w:pPr>
        <w:pStyle w:val="Normal"/>
        <w:spacing w:lineRule="exact" w:line="264" w:before="0" w:after="0"/>
        <w:ind w:firstLine="600"/>
        <w:jc w:val="both"/>
        <w:rPr/>
      </w:pPr>
      <w:r>
        <w:rPr>
          <w:rFonts w:ascii="Times New Roman" w:hAnsi="Times New Roman"/>
          <w:b w:val="false"/>
          <w:i w:val="false"/>
          <w:color w:val="000000"/>
          <w:sz w:val="28"/>
        </w:rPr>
        <w:t>Изучение способов поглощения пищи у животных.</w:t>
      </w:r>
    </w:p>
    <w:p>
      <w:pPr>
        <w:pStyle w:val="Normal"/>
        <w:spacing w:lineRule="exact" w:line="264" w:before="0" w:after="0"/>
        <w:ind w:firstLine="600"/>
        <w:jc w:val="both"/>
        <w:rPr/>
      </w:pPr>
      <w:r>
        <w:rPr>
          <w:rFonts w:ascii="Times New Roman" w:hAnsi="Times New Roman"/>
          <w:b w:val="false"/>
          <w:i w:val="false"/>
          <w:color w:val="000000"/>
          <w:sz w:val="28"/>
        </w:rPr>
        <w:t>Изучение способов дыхания у животных.</w:t>
      </w:r>
    </w:p>
    <w:p>
      <w:pPr>
        <w:pStyle w:val="Normal"/>
        <w:spacing w:lineRule="exact" w:line="264" w:before="0" w:after="0"/>
        <w:ind w:firstLine="600"/>
        <w:jc w:val="both"/>
        <w:rPr/>
      </w:pPr>
      <w:r>
        <w:rPr>
          <w:rFonts w:ascii="Times New Roman" w:hAnsi="Times New Roman"/>
          <w:b w:val="false"/>
          <w:i w:val="false"/>
          <w:color w:val="000000"/>
          <w:sz w:val="28"/>
        </w:rPr>
        <w:t>Ознакомление с системами органов транспорта веществ у животных.</w:t>
      </w:r>
    </w:p>
    <w:p>
      <w:pPr>
        <w:pStyle w:val="Normal"/>
        <w:spacing w:lineRule="exact" w:line="264" w:before="0" w:after="0"/>
        <w:ind w:firstLine="600"/>
        <w:jc w:val="both"/>
        <w:rPr/>
      </w:pPr>
      <w:r>
        <w:rPr>
          <w:rFonts w:ascii="Times New Roman" w:hAnsi="Times New Roman"/>
          <w:b w:val="false"/>
          <w:i w:val="false"/>
          <w:color w:val="000000"/>
          <w:sz w:val="28"/>
        </w:rPr>
        <w:t>Изучение покровов тела у животных.</w:t>
      </w:r>
    </w:p>
    <w:p>
      <w:pPr>
        <w:pStyle w:val="Normal"/>
        <w:spacing w:lineRule="exact" w:line="264" w:before="0" w:after="0"/>
        <w:ind w:firstLine="600"/>
        <w:jc w:val="both"/>
        <w:rPr/>
      </w:pPr>
      <w:r>
        <w:rPr>
          <w:rFonts w:ascii="Times New Roman" w:hAnsi="Times New Roman"/>
          <w:b w:val="false"/>
          <w:i w:val="false"/>
          <w:color w:val="000000"/>
          <w:sz w:val="28"/>
        </w:rPr>
        <w:t>Изучение органов чувств у животных.</w:t>
      </w:r>
    </w:p>
    <w:p>
      <w:pPr>
        <w:pStyle w:val="Normal"/>
        <w:spacing w:lineRule="exact" w:line="264" w:before="0" w:after="0"/>
        <w:ind w:firstLine="600"/>
        <w:jc w:val="both"/>
        <w:rPr/>
      </w:pPr>
      <w:r>
        <w:rPr>
          <w:rFonts w:ascii="Times New Roman" w:hAnsi="Times New Roman"/>
          <w:b w:val="false"/>
          <w:i w:val="false"/>
          <w:color w:val="000000"/>
          <w:sz w:val="28"/>
        </w:rPr>
        <w:t xml:space="preserve">Формирование условных рефлексов у аквариумных рыб. </w:t>
      </w:r>
    </w:p>
    <w:p>
      <w:pPr>
        <w:pStyle w:val="Normal"/>
        <w:spacing w:lineRule="exact" w:line="264" w:before="0" w:after="0"/>
        <w:ind w:firstLine="600"/>
        <w:jc w:val="both"/>
        <w:rPr/>
      </w:pPr>
      <w:r>
        <w:rPr>
          <w:rFonts w:ascii="Times New Roman" w:hAnsi="Times New Roman"/>
          <w:b w:val="false"/>
          <w:i w:val="false"/>
          <w:color w:val="000000"/>
          <w:sz w:val="28"/>
        </w:rPr>
        <w:t>Строение яйца и развитие зародыша птицы (курицы).</w:t>
      </w:r>
    </w:p>
    <w:p>
      <w:pPr>
        <w:pStyle w:val="Normal"/>
        <w:numPr>
          <w:ilvl w:val="0"/>
          <w:numId w:val="17"/>
        </w:numPr>
        <w:spacing w:lineRule="exact" w:line="264" w:before="0" w:after="0"/>
        <w:jc w:val="both"/>
        <w:rPr/>
      </w:pPr>
      <w:r>
        <w:rPr>
          <w:rFonts w:ascii="Times New Roman" w:hAnsi="Times New Roman"/>
          <w:b/>
          <w:i w:val="false"/>
          <w:color w:val="000000"/>
          <w:sz w:val="28"/>
        </w:rPr>
        <w:t>Систематические группы животных</w:t>
      </w:r>
    </w:p>
    <w:p>
      <w:pPr>
        <w:pStyle w:val="Normal"/>
        <w:spacing w:lineRule="exact" w:line="264" w:before="0" w:after="0"/>
        <w:ind w:firstLine="600"/>
        <w:jc w:val="both"/>
        <w:rPr/>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pStyle w:val="Normal"/>
        <w:spacing w:lineRule="exact" w:line="264" w:before="0" w:after="0"/>
        <w:ind w:firstLine="600"/>
        <w:jc w:val="both"/>
        <w:rPr/>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pStyle w:val="Normal"/>
        <w:spacing w:lineRule="exact" w:line="264" w:before="0" w:after="0"/>
        <w:ind w:firstLine="600"/>
        <w:jc w:val="both"/>
        <w:rPr/>
      </w:pPr>
      <w:r>
        <w:rPr>
          <w:rFonts w:ascii="Times New Roman" w:hAnsi="Times New Roman"/>
          <w:b w:val="false"/>
          <w:i w:val="false"/>
          <w:color w:val="000000"/>
          <w:sz w:val="28"/>
        </w:rPr>
        <w:t>Многообразие простейших (на готовых препаратах).</w:t>
      </w:r>
    </w:p>
    <w:p>
      <w:pPr>
        <w:pStyle w:val="Normal"/>
        <w:spacing w:lineRule="exact" w:line="264" w:before="0" w:after="0"/>
        <w:ind w:firstLine="600"/>
        <w:jc w:val="both"/>
        <w:rPr/>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pStyle w:val="Normal"/>
        <w:spacing w:lineRule="exact" w:line="264" w:before="0" w:after="0"/>
        <w:ind w:firstLine="600"/>
        <w:jc w:val="both"/>
        <w:rPr/>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pStyle w:val="Normal"/>
        <w:spacing w:lineRule="exact" w:line="264" w:before="0" w:after="0"/>
        <w:ind w:firstLine="600"/>
        <w:jc w:val="both"/>
        <w:rPr/>
      </w:pPr>
      <w:r>
        <w:rPr>
          <w:rFonts w:ascii="Times New Roman" w:hAnsi="Times New Roman"/>
          <w:b w:val="false"/>
          <w:i w:val="false"/>
          <w:color w:val="000000"/>
          <w:sz w:val="28"/>
        </w:rPr>
        <w:t>Исследование питания гидры дафниями и циклопами (школьный аквариум).</w:t>
      </w:r>
    </w:p>
    <w:p>
      <w:pPr>
        <w:pStyle w:val="Normal"/>
        <w:spacing w:lineRule="exact" w:line="264" w:before="0" w:after="0"/>
        <w:ind w:firstLine="600"/>
        <w:jc w:val="both"/>
        <w:rPr/>
      </w:pPr>
      <w:r>
        <w:rPr>
          <w:rFonts w:ascii="Times New Roman" w:hAnsi="Times New Roman"/>
          <w:b w:val="false"/>
          <w:i w:val="false"/>
          <w:color w:val="000000"/>
          <w:sz w:val="28"/>
        </w:rPr>
        <w:t>Изготовление модели пресноводной гидры.</w:t>
      </w:r>
    </w:p>
    <w:p>
      <w:pPr>
        <w:pStyle w:val="Normal"/>
        <w:spacing w:lineRule="exact" w:line="264" w:before="0" w:after="0"/>
        <w:ind w:firstLine="600"/>
        <w:jc w:val="both"/>
        <w:rPr/>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pStyle w:val="Normal"/>
        <w:spacing w:lineRule="exact" w:line="264" w:before="0" w:after="0"/>
        <w:ind w:firstLine="600"/>
        <w:jc w:val="both"/>
        <w:rPr/>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pStyle w:val="Normal"/>
        <w:spacing w:lineRule="exact" w:line="264" w:before="0" w:after="0"/>
        <w:ind w:firstLine="600"/>
        <w:jc w:val="both"/>
        <w:rPr/>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pStyle w:val="Normal"/>
        <w:spacing w:lineRule="exact" w:line="264" w:before="0" w:after="0"/>
        <w:ind w:firstLine="600"/>
        <w:jc w:val="both"/>
        <w:rPr/>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pStyle w:val="Normal"/>
        <w:spacing w:lineRule="exact" w:line="264" w:before="0" w:after="0"/>
        <w:ind w:firstLine="600"/>
        <w:jc w:val="both"/>
        <w:rPr/>
      </w:pPr>
      <w:r>
        <w:rPr>
          <w:rFonts w:ascii="Times New Roman" w:hAnsi="Times New Roman"/>
          <w:b w:val="false"/>
          <w:i w:val="false"/>
          <w:color w:val="000000"/>
          <w:sz w:val="28"/>
        </w:rPr>
        <w:t>Ракообразные. Особенности строения и жизнедеятельности.</w:t>
      </w:r>
    </w:p>
    <w:p>
      <w:pPr>
        <w:pStyle w:val="Normal"/>
        <w:spacing w:lineRule="exact" w:line="264" w:before="0" w:after="0"/>
        <w:ind w:firstLine="600"/>
        <w:jc w:val="both"/>
        <w:rPr/>
      </w:pPr>
      <w:r>
        <w:rPr>
          <w:rFonts w:ascii="Times New Roman" w:hAnsi="Times New Roman"/>
          <w:b w:val="false"/>
          <w:i w:val="false"/>
          <w:color w:val="000000"/>
          <w:sz w:val="28"/>
        </w:rPr>
        <w:t>Значение ракообразных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pStyle w:val="Normal"/>
        <w:spacing w:lineRule="exact" w:line="264" w:before="0" w:after="0"/>
        <w:ind w:firstLine="600"/>
        <w:jc w:val="both"/>
        <w:rPr/>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pStyle w:val="Normal"/>
        <w:spacing w:lineRule="exact" w:line="264" w:before="0" w:after="0"/>
        <w:ind w:firstLine="600"/>
        <w:jc w:val="both"/>
        <w:rPr/>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pStyle w:val="Normal"/>
        <w:spacing w:lineRule="exact" w:line="264" w:before="0" w:after="0"/>
        <w:ind w:firstLine="600"/>
        <w:jc w:val="both"/>
        <w:rPr/>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pStyle w:val="Normal"/>
        <w:spacing w:lineRule="exact" w:line="264" w:before="0" w:after="0"/>
        <w:ind w:firstLine="600"/>
        <w:jc w:val="both"/>
        <w:rPr/>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pStyle w:val="Normal"/>
        <w:spacing w:lineRule="exact" w:line="264" w:before="0" w:after="0"/>
        <w:ind w:firstLine="600"/>
        <w:jc w:val="both"/>
        <w:rPr/>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pStyle w:val="Normal"/>
        <w:spacing w:lineRule="exact" w:line="264" w:before="0" w:after="0"/>
        <w:ind w:firstLine="600"/>
        <w:jc w:val="both"/>
        <w:rPr/>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pStyle w:val="Normal"/>
        <w:spacing w:lineRule="exact" w:line="264" w:before="0" w:after="0"/>
        <w:ind w:firstLine="600"/>
        <w:jc w:val="both"/>
        <w:rPr/>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pStyle w:val="Normal"/>
        <w:spacing w:lineRule="exact" w:line="264" w:before="0" w:after="0"/>
        <w:ind w:firstLine="600"/>
        <w:jc w:val="both"/>
        <w:rPr/>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pStyle w:val="Normal"/>
        <w:spacing w:lineRule="exact" w:line="264" w:before="0" w:after="0"/>
        <w:ind w:firstLine="600"/>
        <w:jc w:val="both"/>
        <w:rPr/>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pStyle w:val="Normal"/>
        <w:spacing w:lineRule="exact" w:line="264" w:before="0" w:after="0"/>
        <w:ind w:firstLine="600"/>
        <w:jc w:val="both"/>
        <w:rPr/>
      </w:pPr>
      <w:r>
        <w:rPr>
          <w:rFonts w:ascii="Times New Roman" w:hAnsi="Times New Roman"/>
          <w:b w:val="false"/>
          <w:i w:val="false"/>
          <w:color w:val="000000"/>
          <w:sz w:val="28"/>
        </w:rPr>
        <w:t>Исследование особенностей скелета птицы.</w:t>
      </w:r>
    </w:p>
    <w:p>
      <w:pPr>
        <w:pStyle w:val="Normal"/>
        <w:spacing w:lineRule="exact" w:line="264" w:before="0" w:after="0"/>
        <w:ind w:firstLine="600"/>
        <w:jc w:val="both"/>
        <w:rPr/>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pStyle w:val="Normal"/>
        <w:spacing w:lineRule="exact" w:line="264" w:before="0" w:after="0"/>
        <w:ind w:firstLine="600"/>
        <w:jc w:val="both"/>
        <w:rPr/>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pStyle w:val="Normal"/>
        <w:spacing w:lineRule="exact" w:line="264" w:before="0" w:after="0"/>
        <w:ind w:firstLine="600"/>
        <w:jc w:val="both"/>
        <w:rPr/>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особенностей скелета млекопитающих.</w:t>
      </w:r>
    </w:p>
    <w:p>
      <w:pPr>
        <w:pStyle w:val="Normal"/>
        <w:spacing w:lineRule="exact" w:line="264" w:before="0" w:after="0"/>
        <w:ind w:firstLine="600"/>
        <w:jc w:val="both"/>
        <w:rPr/>
      </w:pPr>
      <w:r>
        <w:rPr>
          <w:rFonts w:ascii="Times New Roman" w:hAnsi="Times New Roman"/>
          <w:b w:val="false"/>
          <w:i w:val="false"/>
          <w:color w:val="000000"/>
          <w:sz w:val="28"/>
        </w:rPr>
        <w:t>Исследование особенностей зубной системы млекопитающих.</w:t>
      </w:r>
    </w:p>
    <w:p>
      <w:pPr>
        <w:pStyle w:val="Normal"/>
        <w:numPr>
          <w:ilvl w:val="0"/>
          <w:numId w:val="18"/>
        </w:numPr>
        <w:spacing w:lineRule="exact" w:line="264" w:before="0" w:after="0"/>
        <w:jc w:val="both"/>
        <w:rPr/>
      </w:pPr>
      <w:r>
        <w:rPr>
          <w:rFonts w:ascii="Times New Roman" w:hAnsi="Times New Roman"/>
          <w:b/>
          <w:i w:val="false"/>
          <w:color w:val="000000"/>
          <w:sz w:val="28"/>
        </w:rPr>
        <w:t>Развитие животного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pStyle w:val="Normal"/>
        <w:spacing w:lineRule="exact" w:line="264" w:before="0" w:after="0"/>
        <w:ind w:firstLine="600"/>
        <w:jc w:val="both"/>
        <w:rPr/>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ископаемых остатков вымерших животных.</w:t>
      </w:r>
    </w:p>
    <w:p>
      <w:pPr>
        <w:pStyle w:val="Normal"/>
        <w:numPr>
          <w:ilvl w:val="0"/>
          <w:numId w:val="19"/>
        </w:numPr>
        <w:spacing w:lineRule="exact" w:line="264" w:before="0" w:after="0"/>
        <w:jc w:val="both"/>
        <w:rPr/>
      </w:pPr>
      <w:r>
        <w:rPr>
          <w:rFonts w:ascii="Times New Roman" w:hAnsi="Times New Roman"/>
          <w:b/>
          <w:i w:val="false"/>
          <w:color w:val="000000"/>
          <w:sz w:val="28"/>
        </w:rPr>
        <w:t>Животные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pStyle w:val="Normal"/>
        <w:spacing w:lineRule="exact" w:line="264" w:before="0" w:after="0"/>
        <w:ind w:firstLine="600"/>
        <w:jc w:val="both"/>
        <w:rPr/>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pStyle w:val="Normal"/>
        <w:spacing w:lineRule="exact" w:line="264" w:before="0" w:after="0"/>
        <w:ind w:firstLine="600"/>
        <w:jc w:val="both"/>
        <w:rPr/>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pStyle w:val="Normal"/>
        <w:numPr>
          <w:ilvl w:val="0"/>
          <w:numId w:val="20"/>
        </w:numPr>
        <w:spacing w:lineRule="exact" w:line="264" w:before="0" w:after="0"/>
        <w:jc w:val="both"/>
        <w:rPr/>
      </w:pPr>
      <w:r>
        <w:rPr>
          <w:rFonts w:ascii="Times New Roman" w:hAnsi="Times New Roman"/>
          <w:b/>
          <w:i w:val="false"/>
          <w:color w:val="000000"/>
          <w:sz w:val="28"/>
        </w:rPr>
        <w:t>Животные и человек</w:t>
      </w:r>
    </w:p>
    <w:p>
      <w:pPr>
        <w:pStyle w:val="Normal"/>
        <w:spacing w:lineRule="exact" w:line="264" w:before="0" w:after="0"/>
        <w:ind w:firstLine="600"/>
        <w:jc w:val="both"/>
        <w:rPr/>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pStyle w:val="Normal"/>
        <w:spacing w:lineRule="exact" w:line="264" w:before="0" w:after="0"/>
        <w:ind w:firstLine="600"/>
        <w:jc w:val="both"/>
        <w:rPr/>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numPr>
          <w:ilvl w:val="0"/>
          <w:numId w:val="21"/>
        </w:numPr>
        <w:spacing w:lineRule="exact" w:line="264" w:before="0" w:after="0"/>
        <w:jc w:val="both"/>
        <w:rPr/>
      </w:pPr>
      <w:r>
        <w:rPr>
          <w:rFonts w:ascii="Times New Roman" w:hAnsi="Times New Roman"/>
          <w:b/>
          <w:i w:val="false"/>
          <w:color w:val="000000"/>
          <w:sz w:val="28"/>
        </w:rPr>
        <w:t>Человек – биосоциальный вид</w:t>
      </w:r>
    </w:p>
    <w:p>
      <w:pPr>
        <w:pStyle w:val="Normal"/>
        <w:spacing w:lineRule="exact" w:line="264" w:before="0" w:after="0"/>
        <w:ind w:firstLine="600"/>
        <w:jc w:val="both"/>
        <w:rPr/>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pStyle w:val="Normal"/>
        <w:spacing w:lineRule="exact" w:line="264" w:before="0" w:after="0"/>
        <w:ind w:firstLine="600"/>
        <w:jc w:val="both"/>
        <w:rPr/>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pStyle w:val="Normal"/>
        <w:numPr>
          <w:ilvl w:val="0"/>
          <w:numId w:val="22"/>
        </w:numPr>
        <w:spacing w:lineRule="exact" w:line="264" w:before="0" w:after="0"/>
        <w:jc w:val="both"/>
        <w:rPr/>
      </w:pPr>
      <w:r>
        <w:rPr>
          <w:rFonts w:ascii="Times New Roman" w:hAnsi="Times New Roman"/>
          <w:b/>
          <w:i w:val="false"/>
          <w:color w:val="000000"/>
          <w:sz w:val="28"/>
        </w:rPr>
        <w:t>Структура организма человека</w:t>
      </w:r>
    </w:p>
    <w:p>
      <w:pPr>
        <w:pStyle w:val="Normal"/>
        <w:spacing w:lineRule="exact" w:line="264" w:before="0" w:after="0"/>
        <w:ind w:firstLine="600"/>
        <w:jc w:val="both"/>
        <w:rPr/>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тканей (на готовых микропрепаратах).</w:t>
      </w:r>
    </w:p>
    <w:p>
      <w:pPr>
        <w:pStyle w:val="Normal"/>
        <w:spacing w:lineRule="exact" w:line="264" w:before="0" w:after="0"/>
        <w:ind w:firstLine="600"/>
        <w:jc w:val="both"/>
        <w:rPr/>
      </w:pPr>
      <w:r>
        <w:rPr>
          <w:rFonts w:ascii="Times New Roman" w:hAnsi="Times New Roman"/>
          <w:b w:val="false"/>
          <w:i w:val="false"/>
          <w:color w:val="000000"/>
          <w:sz w:val="28"/>
        </w:rPr>
        <w:t>Распознавание органов и систем органов человека (по таблицам).</w:t>
      </w:r>
    </w:p>
    <w:p>
      <w:pPr>
        <w:pStyle w:val="Normal"/>
        <w:numPr>
          <w:ilvl w:val="0"/>
          <w:numId w:val="23"/>
        </w:numPr>
        <w:spacing w:lineRule="exact" w:line="264" w:before="0" w:after="0"/>
        <w:jc w:val="both"/>
        <w:rPr/>
      </w:pPr>
      <w:r>
        <w:rPr>
          <w:rFonts w:ascii="Times New Roman" w:hAnsi="Times New Roman"/>
          <w:b/>
          <w:i w:val="false"/>
          <w:color w:val="000000"/>
          <w:sz w:val="28"/>
        </w:rPr>
        <w:t>Нейрогуморальная регуляция</w:t>
      </w:r>
    </w:p>
    <w:p>
      <w:pPr>
        <w:pStyle w:val="Normal"/>
        <w:spacing w:lineRule="exact" w:line="264" w:before="0" w:after="0"/>
        <w:ind w:firstLine="600"/>
        <w:jc w:val="both"/>
        <w:rPr/>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pStyle w:val="Normal"/>
        <w:spacing w:lineRule="exact" w:line="264" w:before="0" w:after="0"/>
        <w:ind w:firstLine="600"/>
        <w:jc w:val="both"/>
        <w:rPr/>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pStyle w:val="Normal"/>
        <w:spacing w:lineRule="exact" w:line="264" w:before="0" w:after="0"/>
        <w:ind w:firstLine="600"/>
        <w:jc w:val="both"/>
        <w:rPr/>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головного мозга человека (по муляжам).</w:t>
      </w:r>
    </w:p>
    <w:p>
      <w:pPr>
        <w:pStyle w:val="Normal"/>
        <w:spacing w:lineRule="exact" w:line="264" w:before="0" w:after="0"/>
        <w:ind w:firstLine="600"/>
        <w:jc w:val="both"/>
        <w:rPr/>
      </w:pPr>
      <w:r>
        <w:rPr>
          <w:rFonts w:ascii="Times New Roman" w:hAnsi="Times New Roman"/>
          <w:b w:val="false"/>
          <w:i w:val="false"/>
          <w:color w:val="000000"/>
          <w:sz w:val="28"/>
        </w:rPr>
        <w:t>Изучение изменения размера зрачка в зависимости от освещённости.</w:t>
      </w:r>
    </w:p>
    <w:p>
      <w:pPr>
        <w:pStyle w:val="Normal"/>
        <w:numPr>
          <w:ilvl w:val="0"/>
          <w:numId w:val="24"/>
        </w:numPr>
        <w:spacing w:lineRule="exact" w:line="264" w:before="0" w:after="0"/>
        <w:jc w:val="both"/>
        <w:rPr/>
      </w:pPr>
      <w:r>
        <w:rPr>
          <w:rFonts w:ascii="Times New Roman" w:hAnsi="Times New Roman"/>
          <w:b/>
          <w:i w:val="false"/>
          <w:color w:val="000000"/>
          <w:sz w:val="28"/>
        </w:rPr>
        <w:t>Опора и движение</w:t>
      </w:r>
    </w:p>
    <w:p>
      <w:pPr>
        <w:pStyle w:val="Normal"/>
        <w:spacing w:lineRule="exact" w:line="264" w:before="0" w:after="0"/>
        <w:ind w:firstLine="600"/>
        <w:jc w:val="both"/>
        <w:rPr/>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pStyle w:val="Normal"/>
        <w:spacing w:lineRule="exact" w:line="264" w:before="0" w:after="0"/>
        <w:ind w:firstLine="600"/>
        <w:jc w:val="both"/>
        <w:rPr/>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pStyle w:val="Normal"/>
        <w:spacing w:lineRule="exact" w:line="264" w:before="0" w:after="0"/>
        <w:ind w:firstLine="600"/>
        <w:jc w:val="both"/>
        <w:rPr/>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свойств кости.</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костей (на муляжах).</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строения позвонков (на муляжах). </w:t>
      </w:r>
    </w:p>
    <w:p>
      <w:pPr>
        <w:pStyle w:val="Normal"/>
        <w:spacing w:lineRule="exact" w:line="264" w:before="0" w:after="0"/>
        <w:ind w:firstLine="600"/>
        <w:jc w:val="both"/>
        <w:rPr/>
      </w:pPr>
      <w:r>
        <w:rPr>
          <w:rFonts w:ascii="Times New Roman" w:hAnsi="Times New Roman"/>
          <w:b w:val="false"/>
          <w:i w:val="false"/>
          <w:color w:val="000000"/>
          <w:sz w:val="28"/>
        </w:rPr>
        <w:t>Определение гибкости позвоночника.</w:t>
      </w:r>
    </w:p>
    <w:p>
      <w:pPr>
        <w:pStyle w:val="Normal"/>
        <w:spacing w:lineRule="exact" w:line="264" w:before="0" w:after="0"/>
        <w:ind w:firstLine="600"/>
        <w:jc w:val="both"/>
        <w:rPr/>
      </w:pPr>
      <w:r>
        <w:rPr>
          <w:rFonts w:ascii="Times New Roman" w:hAnsi="Times New Roman"/>
          <w:b w:val="false"/>
          <w:i w:val="false"/>
          <w:color w:val="000000"/>
          <w:sz w:val="28"/>
        </w:rPr>
        <w:t>Измерение массы и роста своего организма.</w:t>
      </w:r>
    </w:p>
    <w:p>
      <w:pPr>
        <w:pStyle w:val="Normal"/>
        <w:spacing w:lineRule="exact" w:line="264" w:before="0" w:after="0"/>
        <w:ind w:firstLine="600"/>
        <w:jc w:val="both"/>
        <w:rPr/>
      </w:pPr>
      <w:r>
        <w:rPr>
          <w:rFonts w:ascii="Times New Roman" w:hAnsi="Times New Roman"/>
          <w:b w:val="false"/>
          <w:i w:val="false"/>
          <w:color w:val="000000"/>
          <w:sz w:val="28"/>
        </w:rPr>
        <w:t>Изучение влияния статической и динамической нагрузки на утомление мышц.</w:t>
      </w:r>
    </w:p>
    <w:p>
      <w:pPr>
        <w:pStyle w:val="Normal"/>
        <w:spacing w:lineRule="exact" w:line="264" w:before="0" w:after="0"/>
        <w:ind w:firstLine="600"/>
        <w:jc w:val="both"/>
        <w:rPr/>
      </w:pPr>
      <w:r>
        <w:rPr>
          <w:rFonts w:ascii="Times New Roman" w:hAnsi="Times New Roman"/>
          <w:b w:val="false"/>
          <w:i w:val="false"/>
          <w:color w:val="000000"/>
          <w:sz w:val="28"/>
        </w:rPr>
        <w:t>Выявление нарушения осанки.</w:t>
      </w:r>
    </w:p>
    <w:p>
      <w:pPr>
        <w:pStyle w:val="Normal"/>
        <w:spacing w:lineRule="exact" w:line="264" w:before="0" w:after="0"/>
        <w:ind w:firstLine="600"/>
        <w:jc w:val="both"/>
        <w:rPr/>
      </w:pPr>
      <w:r>
        <w:rPr>
          <w:rFonts w:ascii="Times New Roman" w:hAnsi="Times New Roman"/>
          <w:b w:val="false"/>
          <w:i w:val="false"/>
          <w:color w:val="000000"/>
          <w:sz w:val="28"/>
        </w:rPr>
        <w:t>Определение признаков плоскостопия.</w:t>
      </w:r>
    </w:p>
    <w:p>
      <w:pPr>
        <w:pStyle w:val="Normal"/>
        <w:spacing w:lineRule="exact" w:line="264" w:before="0" w:after="0"/>
        <w:ind w:firstLine="600"/>
        <w:jc w:val="both"/>
        <w:rPr/>
      </w:pPr>
      <w:r>
        <w:rPr>
          <w:rFonts w:ascii="Times New Roman" w:hAnsi="Times New Roman"/>
          <w:b w:val="false"/>
          <w:i w:val="false"/>
          <w:color w:val="000000"/>
          <w:sz w:val="28"/>
        </w:rPr>
        <w:t>Оказание первой помощи при повреждении скелета и мышц.</w:t>
      </w:r>
    </w:p>
    <w:p>
      <w:pPr>
        <w:pStyle w:val="Normal"/>
        <w:numPr>
          <w:ilvl w:val="0"/>
          <w:numId w:val="25"/>
        </w:numPr>
        <w:spacing w:lineRule="exact" w:line="264" w:before="0" w:after="0"/>
        <w:jc w:val="both"/>
        <w:rPr/>
      </w:pPr>
      <w:r>
        <w:rPr>
          <w:rFonts w:ascii="Times New Roman" w:hAnsi="Times New Roman"/>
          <w:b/>
          <w:i w:val="false"/>
          <w:color w:val="000000"/>
          <w:sz w:val="28"/>
        </w:rPr>
        <w:t>Внутренняя среда организма</w:t>
      </w:r>
    </w:p>
    <w:p>
      <w:pPr>
        <w:pStyle w:val="Normal"/>
        <w:spacing w:lineRule="exact" w:line="264" w:before="0" w:after="0"/>
        <w:ind w:firstLine="600"/>
        <w:jc w:val="both"/>
        <w:rPr/>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pStyle w:val="Normal"/>
        <w:spacing w:lineRule="exact" w:line="264" w:before="0" w:after="0"/>
        <w:ind w:firstLine="600"/>
        <w:jc w:val="both"/>
        <w:rPr/>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pStyle w:val="Normal"/>
        <w:numPr>
          <w:ilvl w:val="0"/>
          <w:numId w:val="26"/>
        </w:numPr>
        <w:spacing w:lineRule="exact" w:line="264" w:before="0" w:after="0"/>
        <w:jc w:val="both"/>
        <w:rPr/>
      </w:pPr>
      <w:r>
        <w:rPr>
          <w:rFonts w:ascii="Times New Roman" w:hAnsi="Times New Roman"/>
          <w:b/>
          <w:i w:val="false"/>
          <w:color w:val="000000"/>
          <w:sz w:val="28"/>
        </w:rPr>
        <w:t>Кровообращение</w:t>
      </w:r>
    </w:p>
    <w:p>
      <w:pPr>
        <w:pStyle w:val="Normal"/>
        <w:spacing w:lineRule="exact" w:line="264" w:before="0" w:after="0"/>
        <w:ind w:firstLine="600"/>
        <w:jc w:val="both"/>
        <w:rPr/>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Измерение кровяного давления.</w:t>
      </w:r>
    </w:p>
    <w:p>
      <w:pPr>
        <w:pStyle w:val="Normal"/>
        <w:spacing w:lineRule="exact" w:line="264" w:before="0" w:after="0"/>
        <w:ind w:firstLine="600"/>
        <w:jc w:val="both"/>
        <w:rPr/>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pStyle w:val="Normal"/>
        <w:spacing w:lineRule="exact" w:line="264" w:before="0" w:after="0"/>
        <w:ind w:firstLine="600"/>
        <w:jc w:val="both"/>
        <w:rPr/>
      </w:pPr>
      <w:r>
        <w:rPr>
          <w:rFonts w:ascii="Times New Roman" w:hAnsi="Times New Roman"/>
          <w:b w:val="false"/>
          <w:i w:val="false"/>
          <w:color w:val="000000"/>
          <w:sz w:val="28"/>
        </w:rPr>
        <w:t>Первая помощь при кровотечениях.</w:t>
      </w:r>
    </w:p>
    <w:p>
      <w:pPr>
        <w:pStyle w:val="Normal"/>
        <w:numPr>
          <w:ilvl w:val="0"/>
          <w:numId w:val="27"/>
        </w:numPr>
        <w:spacing w:lineRule="exact" w:line="264" w:before="0" w:after="0"/>
        <w:jc w:val="both"/>
        <w:rPr/>
      </w:pPr>
      <w:r>
        <w:rPr>
          <w:rFonts w:ascii="Times New Roman" w:hAnsi="Times New Roman"/>
          <w:b/>
          <w:i w:val="false"/>
          <w:color w:val="000000"/>
          <w:sz w:val="28"/>
        </w:rPr>
        <w:t>Дыхание</w:t>
      </w:r>
    </w:p>
    <w:p>
      <w:pPr>
        <w:pStyle w:val="Normal"/>
        <w:spacing w:lineRule="exact" w:line="264" w:before="0" w:after="0"/>
        <w:ind w:firstLine="600"/>
        <w:jc w:val="both"/>
        <w:rPr/>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pStyle w:val="Normal"/>
        <w:spacing w:lineRule="exact" w:line="264" w:before="0" w:after="0"/>
        <w:ind w:firstLine="600"/>
        <w:jc w:val="both"/>
        <w:rPr/>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Измерение обхвата грудной клетки в состоянии вдоха и выдоха. </w:t>
      </w:r>
    </w:p>
    <w:p>
      <w:pPr>
        <w:pStyle w:val="Normal"/>
        <w:spacing w:lineRule="exact" w:line="264" w:before="0" w:after="0"/>
        <w:ind w:firstLine="600"/>
        <w:jc w:val="both"/>
        <w:rPr/>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pStyle w:val="Normal"/>
        <w:numPr>
          <w:ilvl w:val="0"/>
          <w:numId w:val="28"/>
        </w:numPr>
        <w:spacing w:lineRule="exact" w:line="264" w:before="0" w:after="0"/>
        <w:jc w:val="both"/>
        <w:rPr/>
      </w:pPr>
      <w:r>
        <w:rPr>
          <w:rFonts w:ascii="Times New Roman" w:hAnsi="Times New Roman"/>
          <w:b/>
          <w:i w:val="false"/>
          <w:color w:val="000000"/>
          <w:sz w:val="28"/>
        </w:rPr>
        <w:t>Питание и пищеварение</w:t>
      </w:r>
    </w:p>
    <w:p>
      <w:pPr>
        <w:pStyle w:val="Normal"/>
        <w:spacing w:lineRule="exact" w:line="264" w:before="0" w:after="0"/>
        <w:ind w:firstLine="600"/>
        <w:jc w:val="both"/>
        <w:rPr/>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pStyle w:val="Normal"/>
        <w:spacing w:lineRule="exact" w:line="264" w:before="0" w:after="0"/>
        <w:ind w:firstLine="600"/>
        <w:jc w:val="both"/>
        <w:rPr/>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pStyle w:val="Normal"/>
        <w:spacing w:lineRule="exact" w:line="264" w:before="0" w:after="0"/>
        <w:ind w:firstLine="600"/>
        <w:jc w:val="both"/>
        <w:rPr/>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действия ферментов слюны на крахмал.</w:t>
      </w:r>
    </w:p>
    <w:p>
      <w:pPr>
        <w:pStyle w:val="Normal"/>
        <w:spacing w:lineRule="exact" w:line="264" w:before="0" w:after="0"/>
        <w:ind w:firstLine="600"/>
        <w:jc w:val="both"/>
        <w:rPr/>
      </w:pPr>
      <w:r>
        <w:rPr>
          <w:rFonts w:ascii="Times New Roman" w:hAnsi="Times New Roman"/>
          <w:b w:val="false"/>
          <w:i w:val="false"/>
          <w:color w:val="000000"/>
          <w:sz w:val="28"/>
        </w:rPr>
        <w:t>Наблюдение действия желудочного сока на белки.</w:t>
      </w:r>
    </w:p>
    <w:p>
      <w:pPr>
        <w:pStyle w:val="Normal"/>
        <w:numPr>
          <w:ilvl w:val="0"/>
          <w:numId w:val="29"/>
        </w:numPr>
        <w:spacing w:lineRule="exact" w:line="264" w:before="0" w:after="0"/>
        <w:jc w:val="both"/>
        <w:rPr/>
      </w:pPr>
      <w:r>
        <w:rPr>
          <w:rFonts w:ascii="Times New Roman" w:hAnsi="Times New Roman"/>
          <w:b/>
          <w:i w:val="false"/>
          <w:color w:val="000000"/>
          <w:sz w:val="28"/>
        </w:rPr>
        <w:t>Обмен веществ и превращение энергии</w:t>
      </w:r>
    </w:p>
    <w:p>
      <w:pPr>
        <w:pStyle w:val="Normal"/>
        <w:spacing w:lineRule="exact" w:line="264" w:before="0" w:after="0"/>
        <w:ind w:firstLine="600"/>
        <w:jc w:val="both"/>
        <w:rPr/>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pStyle w:val="Normal"/>
        <w:spacing w:lineRule="exact" w:line="264" w:before="0" w:after="0"/>
        <w:ind w:firstLine="600"/>
        <w:jc w:val="both"/>
        <w:rPr/>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pStyle w:val="Normal"/>
        <w:spacing w:lineRule="exact" w:line="264" w:before="0" w:after="0"/>
        <w:ind w:firstLine="600"/>
        <w:jc w:val="both"/>
        <w:rPr/>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состава продуктов питания.</w:t>
      </w:r>
    </w:p>
    <w:p>
      <w:pPr>
        <w:pStyle w:val="Normal"/>
        <w:spacing w:lineRule="exact" w:line="264" w:before="0" w:after="0"/>
        <w:ind w:firstLine="600"/>
        <w:jc w:val="both"/>
        <w:rPr/>
      </w:pPr>
      <w:r>
        <w:rPr>
          <w:rFonts w:ascii="Times New Roman" w:hAnsi="Times New Roman"/>
          <w:b w:val="false"/>
          <w:i w:val="false"/>
          <w:color w:val="000000"/>
          <w:sz w:val="28"/>
        </w:rPr>
        <w:t>Составление меню в зависимости от калорийности пищи.</w:t>
      </w:r>
    </w:p>
    <w:p>
      <w:pPr>
        <w:pStyle w:val="Normal"/>
        <w:spacing w:lineRule="exact" w:line="264" w:before="0" w:after="0"/>
        <w:ind w:firstLine="600"/>
        <w:jc w:val="both"/>
        <w:rPr/>
      </w:pPr>
      <w:r>
        <w:rPr>
          <w:rFonts w:ascii="Times New Roman" w:hAnsi="Times New Roman"/>
          <w:b w:val="false"/>
          <w:i w:val="false"/>
          <w:color w:val="000000"/>
          <w:sz w:val="28"/>
        </w:rPr>
        <w:t>Способы сохранения витаминов в пищевых продуктах.</w:t>
      </w:r>
    </w:p>
    <w:p>
      <w:pPr>
        <w:pStyle w:val="Normal"/>
        <w:numPr>
          <w:ilvl w:val="0"/>
          <w:numId w:val="30"/>
        </w:numPr>
        <w:spacing w:lineRule="exact" w:line="264" w:before="0" w:after="0"/>
        <w:jc w:val="both"/>
        <w:rPr/>
      </w:pPr>
      <w:r>
        <w:rPr>
          <w:rFonts w:ascii="Times New Roman" w:hAnsi="Times New Roman"/>
          <w:b/>
          <w:i w:val="false"/>
          <w:color w:val="000000"/>
          <w:sz w:val="28"/>
        </w:rPr>
        <w:t>Кожа</w:t>
      </w:r>
    </w:p>
    <w:p>
      <w:pPr>
        <w:pStyle w:val="Normal"/>
        <w:spacing w:lineRule="exact" w:line="264" w:before="0" w:after="0"/>
        <w:ind w:firstLine="600"/>
        <w:jc w:val="both"/>
        <w:rPr/>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 помощью лупы тыльной и ладонной стороны кисти.</w:t>
      </w:r>
    </w:p>
    <w:p>
      <w:pPr>
        <w:pStyle w:val="Normal"/>
        <w:spacing w:lineRule="exact" w:line="264" w:before="0" w:after="0"/>
        <w:ind w:firstLine="600"/>
        <w:jc w:val="both"/>
        <w:rPr/>
      </w:pPr>
      <w:r>
        <w:rPr>
          <w:rFonts w:ascii="Times New Roman" w:hAnsi="Times New Roman"/>
          <w:b w:val="false"/>
          <w:i w:val="false"/>
          <w:color w:val="000000"/>
          <w:sz w:val="28"/>
        </w:rPr>
        <w:t>Определение жирности различных участков кожи лица.</w:t>
      </w:r>
    </w:p>
    <w:p>
      <w:pPr>
        <w:pStyle w:val="Normal"/>
        <w:spacing w:lineRule="exact" w:line="264" w:before="0" w:after="0"/>
        <w:ind w:firstLine="600"/>
        <w:jc w:val="both"/>
        <w:rPr/>
      </w:pPr>
      <w:r>
        <w:rPr>
          <w:rFonts w:ascii="Times New Roman" w:hAnsi="Times New Roman"/>
          <w:b w:val="false"/>
          <w:i w:val="false"/>
          <w:color w:val="000000"/>
          <w:sz w:val="28"/>
        </w:rPr>
        <w:t>Описание мер по уходу за кожей лица и волосами в зависимости от типа кожи.</w:t>
      </w:r>
    </w:p>
    <w:p>
      <w:pPr>
        <w:pStyle w:val="Normal"/>
        <w:spacing w:lineRule="exact" w:line="264" w:before="0" w:after="0"/>
        <w:ind w:firstLine="600"/>
        <w:jc w:val="both"/>
        <w:rPr/>
      </w:pPr>
      <w:r>
        <w:rPr>
          <w:rFonts w:ascii="Times New Roman" w:hAnsi="Times New Roman"/>
          <w:b w:val="false"/>
          <w:i w:val="false"/>
          <w:color w:val="000000"/>
          <w:sz w:val="28"/>
        </w:rPr>
        <w:t>Описание основных гигиенических требований к одежде и обуви.</w:t>
      </w:r>
    </w:p>
    <w:p>
      <w:pPr>
        <w:pStyle w:val="Normal"/>
        <w:numPr>
          <w:ilvl w:val="0"/>
          <w:numId w:val="31"/>
        </w:numPr>
        <w:spacing w:lineRule="exact" w:line="264" w:before="0" w:after="0"/>
        <w:jc w:val="both"/>
        <w:rPr/>
      </w:pPr>
      <w:r>
        <w:rPr>
          <w:rFonts w:ascii="Times New Roman" w:hAnsi="Times New Roman"/>
          <w:b/>
          <w:i w:val="false"/>
          <w:color w:val="000000"/>
          <w:sz w:val="28"/>
        </w:rPr>
        <w:t>Выделение</w:t>
      </w:r>
    </w:p>
    <w:p>
      <w:pPr>
        <w:pStyle w:val="Normal"/>
        <w:spacing w:lineRule="exact" w:line="264" w:before="0" w:after="0"/>
        <w:ind w:firstLine="600"/>
        <w:jc w:val="both"/>
        <w:rPr/>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Определение местоположения почек (на муляже). </w:t>
      </w:r>
    </w:p>
    <w:p>
      <w:pPr>
        <w:pStyle w:val="Normal"/>
        <w:spacing w:lineRule="exact" w:line="264" w:before="0" w:after="0"/>
        <w:ind w:firstLine="600"/>
        <w:jc w:val="both"/>
        <w:rPr/>
      </w:pPr>
      <w:r>
        <w:rPr>
          <w:rFonts w:ascii="Times New Roman" w:hAnsi="Times New Roman"/>
          <w:b w:val="false"/>
          <w:i w:val="false"/>
          <w:color w:val="000000"/>
          <w:sz w:val="28"/>
        </w:rPr>
        <w:t>Описание мер профилактики болезней почек.</w:t>
      </w:r>
    </w:p>
    <w:p>
      <w:pPr>
        <w:pStyle w:val="Normal"/>
        <w:numPr>
          <w:ilvl w:val="0"/>
          <w:numId w:val="32"/>
        </w:numPr>
        <w:spacing w:lineRule="exact" w:line="264" w:before="0" w:after="0"/>
        <w:jc w:val="both"/>
        <w:rPr/>
      </w:pPr>
      <w:r>
        <w:rPr>
          <w:rFonts w:ascii="Times New Roman" w:hAnsi="Times New Roman"/>
          <w:b/>
          <w:i w:val="false"/>
          <w:color w:val="000000"/>
          <w:sz w:val="28"/>
        </w:rPr>
        <w:t>Размножение и развитие</w:t>
      </w:r>
    </w:p>
    <w:p>
      <w:pPr>
        <w:pStyle w:val="Normal"/>
        <w:spacing w:lineRule="exact" w:line="264" w:before="0" w:after="0"/>
        <w:ind w:firstLine="600"/>
        <w:jc w:val="both"/>
        <w:rPr/>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pStyle w:val="Normal"/>
        <w:numPr>
          <w:ilvl w:val="0"/>
          <w:numId w:val="33"/>
        </w:numPr>
        <w:spacing w:lineRule="exact" w:line="264" w:before="0" w:after="0"/>
        <w:jc w:val="both"/>
        <w:rPr/>
      </w:pPr>
      <w:r>
        <w:rPr>
          <w:rFonts w:ascii="Times New Roman" w:hAnsi="Times New Roman"/>
          <w:b/>
          <w:i w:val="false"/>
          <w:color w:val="000000"/>
          <w:sz w:val="28"/>
        </w:rPr>
        <w:t>Органы чувств и сенсорные системы</w:t>
      </w:r>
    </w:p>
    <w:p>
      <w:pPr>
        <w:pStyle w:val="Normal"/>
        <w:spacing w:lineRule="exact" w:line="264" w:before="0" w:after="0"/>
        <w:ind w:firstLine="600"/>
        <w:jc w:val="both"/>
        <w:rPr/>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pStyle w:val="Normal"/>
        <w:spacing w:lineRule="exact" w:line="264" w:before="0" w:after="0"/>
        <w:ind w:firstLine="600"/>
        <w:jc w:val="both"/>
        <w:rPr/>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pStyle w:val="Normal"/>
        <w:spacing w:lineRule="exact" w:line="264" w:before="0" w:after="0"/>
        <w:ind w:firstLine="600"/>
        <w:jc w:val="both"/>
        <w:rPr/>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Определение остроты зрения у человека.</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органа зрения (на муляже и влажном препарате).</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органа слуха (на муляже).</w:t>
      </w:r>
    </w:p>
    <w:p>
      <w:pPr>
        <w:pStyle w:val="Normal"/>
        <w:numPr>
          <w:ilvl w:val="0"/>
          <w:numId w:val="34"/>
        </w:numPr>
        <w:spacing w:lineRule="exact" w:line="264" w:before="0" w:after="0"/>
        <w:jc w:val="both"/>
        <w:rPr/>
      </w:pPr>
      <w:r>
        <w:rPr>
          <w:rFonts w:ascii="Times New Roman" w:hAnsi="Times New Roman"/>
          <w:b/>
          <w:i w:val="false"/>
          <w:color w:val="000000"/>
          <w:sz w:val="28"/>
        </w:rPr>
        <w:t>Поведение и психика</w:t>
      </w:r>
    </w:p>
    <w:p>
      <w:pPr>
        <w:pStyle w:val="Normal"/>
        <w:spacing w:lineRule="exact" w:line="264" w:before="0" w:after="0"/>
        <w:ind w:firstLine="600"/>
        <w:jc w:val="both"/>
        <w:rPr/>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pStyle w:val="Normal"/>
        <w:spacing w:lineRule="exact" w:line="264" w:before="0" w:after="0"/>
        <w:ind w:firstLine="600"/>
        <w:jc w:val="both"/>
        <w:rPr/>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кратковременной памяти.</w:t>
      </w:r>
    </w:p>
    <w:p>
      <w:pPr>
        <w:pStyle w:val="Normal"/>
        <w:spacing w:lineRule="exact" w:line="264" w:before="0" w:after="0"/>
        <w:ind w:firstLine="600"/>
        <w:jc w:val="both"/>
        <w:rPr/>
      </w:pPr>
      <w:r>
        <w:rPr>
          <w:rFonts w:ascii="Times New Roman" w:hAnsi="Times New Roman"/>
          <w:b w:val="false"/>
          <w:i w:val="false"/>
          <w:color w:val="000000"/>
          <w:sz w:val="28"/>
        </w:rPr>
        <w:t>Определение объёма механической и логической памяти.</w:t>
      </w:r>
    </w:p>
    <w:p>
      <w:pPr>
        <w:pStyle w:val="Normal"/>
        <w:spacing w:lineRule="exact" w:line="264" w:before="0" w:after="0"/>
        <w:ind w:firstLine="600"/>
        <w:jc w:val="both"/>
        <w:rPr/>
      </w:pPr>
      <w:r>
        <w:rPr>
          <w:rFonts w:ascii="Times New Roman" w:hAnsi="Times New Roman"/>
          <w:b w:val="false"/>
          <w:i w:val="false"/>
          <w:color w:val="000000"/>
          <w:sz w:val="28"/>
        </w:rPr>
        <w:t>Оценка сформированности навыков логического мышления.</w:t>
      </w:r>
    </w:p>
    <w:p>
      <w:pPr>
        <w:pStyle w:val="Normal"/>
        <w:numPr>
          <w:ilvl w:val="0"/>
          <w:numId w:val="35"/>
        </w:numPr>
        <w:spacing w:lineRule="exact" w:line="264" w:before="0" w:after="0"/>
        <w:jc w:val="both"/>
        <w:rPr/>
      </w:pPr>
      <w:r>
        <w:rPr>
          <w:rFonts w:ascii="Times New Roman" w:hAnsi="Times New Roman"/>
          <w:b/>
          <w:i w:val="false"/>
          <w:color w:val="000000"/>
          <w:sz w:val="28"/>
        </w:rPr>
        <w:t>Человек и окружающая среда</w:t>
      </w:r>
    </w:p>
    <w:p>
      <w:pPr>
        <w:pStyle w:val="Normal"/>
        <w:spacing w:lineRule="exact" w:line="264" w:before="0" w:after="0"/>
        <w:ind w:firstLine="600"/>
        <w:jc w:val="both"/>
        <w:rPr/>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pStyle w:val="Normal"/>
        <w:spacing w:lineRule="exact" w:line="264" w:before="0" w:after="0"/>
        <w:ind w:firstLine="600"/>
        <w:jc w:val="both"/>
        <w:rPr/>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bookmarkStart w:id="4" w:name="block-28851985"/>
      <w:bookmarkStart w:id="5" w:name="block-288519851"/>
      <w:bookmarkEnd w:id="4"/>
      <w:bookmarkEnd w:id="5"/>
    </w:p>
    <w:p>
      <w:pPr>
        <w:pStyle w:val="Normal"/>
        <w:spacing w:lineRule="exact" w:line="264" w:before="0" w:after="0"/>
        <w:ind w:left="120" w:hanging="0"/>
        <w:jc w:val="left"/>
        <w:rPr/>
      </w:pP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pStyle w:val="Normal"/>
        <w:spacing w:lineRule="exact" w:line="264" w:before="0" w:after="0"/>
        <w:ind w:left="120" w:hanging="0"/>
        <w:jc w:val="left"/>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pStyle w:val="Normal"/>
        <w:spacing w:lineRule="exact" w:line="264" w:before="0" w:after="0"/>
        <w:ind w:firstLine="600"/>
        <w:jc w:val="both"/>
        <w:rPr/>
      </w:pPr>
      <w:r>
        <w:rPr>
          <w:rFonts w:ascii="Times New Roman" w:hAnsi="Times New Roman"/>
          <w:b/>
          <w:i w:val="false"/>
          <w:color w:val="000000"/>
          <w:sz w:val="28"/>
        </w:rPr>
        <w:t xml:space="preserve">1) гражданского воспитания: </w:t>
      </w:r>
    </w:p>
    <w:p>
      <w:pPr>
        <w:pStyle w:val="Normal"/>
        <w:spacing w:lineRule="exact" w:line="264" w:before="0" w:after="0"/>
        <w:ind w:firstLine="600"/>
        <w:jc w:val="both"/>
        <w:rPr/>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pStyle w:val="Normal"/>
        <w:spacing w:lineRule="exact" w:line="264" w:before="0" w:after="0"/>
        <w:ind w:firstLine="600"/>
        <w:jc w:val="both"/>
        <w:rPr/>
      </w:pPr>
      <w:r>
        <w:rPr>
          <w:rFonts w:ascii="Times New Roman" w:hAnsi="Times New Roman"/>
          <w:b/>
          <w:i w:val="false"/>
          <w:color w:val="000000"/>
          <w:sz w:val="28"/>
        </w:rPr>
        <w:t>2) патриотического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Normal"/>
        <w:spacing w:lineRule="exact" w:line="264" w:before="0" w:after="0"/>
        <w:ind w:firstLine="600"/>
        <w:jc w:val="both"/>
        <w:rPr/>
      </w:pPr>
      <w:r>
        <w:rPr>
          <w:rFonts w:ascii="Times New Roman" w:hAnsi="Times New Roman"/>
          <w:b/>
          <w:i w:val="false"/>
          <w:color w:val="000000"/>
          <w:sz w:val="28"/>
        </w:rPr>
        <w:t>3) духовно-нравственного воспитания:</w:t>
      </w:r>
    </w:p>
    <w:p>
      <w:pPr>
        <w:pStyle w:val="Normal"/>
        <w:spacing w:lineRule="exact" w:line="264" w:before="0" w:after="0"/>
        <w:ind w:firstLine="600"/>
        <w:jc w:val="both"/>
        <w:rPr/>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pStyle w:val="Normal"/>
        <w:spacing w:lineRule="exact" w:line="264" w:before="0" w:after="0"/>
        <w:ind w:firstLine="600"/>
        <w:jc w:val="both"/>
        <w:rPr/>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pStyle w:val="Normal"/>
        <w:spacing w:lineRule="exact" w:line="264" w:before="0" w:after="0"/>
        <w:ind w:firstLine="600"/>
        <w:jc w:val="both"/>
        <w:rPr/>
      </w:pPr>
      <w:r>
        <w:rPr>
          <w:rFonts w:ascii="Times New Roman" w:hAnsi="Times New Roman"/>
          <w:b/>
          <w:i w:val="false"/>
          <w:color w:val="000000"/>
          <w:sz w:val="28"/>
        </w:rPr>
        <w:t>4) эстетического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понимание роли биологии в формировании эстетической культуры личности;</w:t>
      </w:r>
    </w:p>
    <w:p>
      <w:pPr>
        <w:pStyle w:val="Normal"/>
        <w:spacing w:lineRule="exact" w:line="264" w:before="0" w:after="0"/>
        <w:ind w:firstLine="600"/>
        <w:jc w:val="both"/>
        <w:rPr/>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pStyle w:val="Normal"/>
        <w:spacing w:lineRule="exact" w:line="264" w:before="0" w:after="0"/>
        <w:ind w:firstLine="600"/>
        <w:jc w:val="both"/>
        <w:rPr/>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Normal"/>
        <w:spacing w:lineRule="exact" w:line="264" w:before="0" w:after="0"/>
        <w:ind w:firstLine="600"/>
        <w:jc w:val="both"/>
        <w:rPr/>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spacing w:lineRule="exact" w:line="264" w:before="0" w:after="0"/>
        <w:ind w:firstLine="600"/>
        <w:jc w:val="both"/>
        <w:rPr/>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pStyle w:val="Normal"/>
        <w:spacing w:lineRule="exact" w:line="264" w:before="0" w:after="0"/>
        <w:ind w:firstLine="600"/>
        <w:jc w:val="both"/>
        <w:rPr/>
      </w:pPr>
      <w:r>
        <w:rPr>
          <w:rFonts w:ascii="Times New Roman" w:hAnsi="Times New Roman"/>
          <w:b/>
          <w:i w:val="false"/>
          <w:color w:val="000000"/>
          <w:sz w:val="28"/>
        </w:rPr>
        <w:t>6) 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pPr>
        <w:pStyle w:val="Normal"/>
        <w:spacing w:lineRule="exact" w:line="264" w:before="0" w:after="0"/>
        <w:ind w:firstLine="600"/>
        <w:jc w:val="both"/>
        <w:rPr/>
      </w:pPr>
      <w:r>
        <w:rPr>
          <w:rFonts w:ascii="Times New Roman" w:hAnsi="Times New Roman"/>
          <w:b/>
          <w:i w:val="false"/>
          <w:color w:val="000000"/>
          <w:sz w:val="28"/>
        </w:rPr>
        <w:t>7) 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осознание экологических проблем и путей их решения;</w:t>
      </w:r>
    </w:p>
    <w:p>
      <w:pPr>
        <w:pStyle w:val="Normal"/>
        <w:spacing w:lineRule="exact" w:line="264" w:before="0" w:after="0"/>
        <w:ind w:firstLine="600"/>
        <w:jc w:val="both"/>
        <w:rPr/>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pStyle w:val="Normal"/>
        <w:spacing w:lineRule="exact" w:line="264" w:before="0" w:after="0"/>
        <w:ind w:firstLine="600"/>
        <w:jc w:val="both"/>
        <w:rPr/>
      </w:pPr>
      <w:r>
        <w:rPr>
          <w:rFonts w:ascii="Times New Roman" w:hAnsi="Times New Roman"/>
          <w:b/>
          <w:i w:val="false"/>
          <w:color w:val="000000"/>
          <w:sz w:val="28"/>
        </w:rPr>
        <w:t>8) ценности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Normal"/>
        <w:spacing w:lineRule="exact" w:line="264" w:before="0" w:after="0"/>
        <w:ind w:firstLine="600"/>
        <w:jc w:val="both"/>
        <w:rPr/>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pStyle w:val="Normal"/>
        <w:spacing w:lineRule="exact" w:line="264" w:before="0" w:after="0"/>
        <w:ind w:firstLine="600"/>
        <w:jc w:val="both"/>
        <w:rPr/>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pStyle w:val="Normal"/>
        <w:spacing w:lineRule="exact" w:line="264" w:before="0" w:after="0"/>
        <w:ind w:firstLine="600"/>
        <w:jc w:val="both"/>
        <w:rPr/>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pStyle w:val="Normal"/>
        <w:spacing w:lineRule="exact" w:line="264" w:before="0" w:after="0"/>
        <w:ind w:firstLine="600"/>
        <w:jc w:val="both"/>
        <w:rPr/>
      </w:pPr>
      <w:r>
        <w:rPr>
          <w:rFonts w:ascii="Times New Roman" w:hAnsi="Times New Roman"/>
          <w:b w:val="false"/>
          <w:i w:val="false"/>
          <w:color w:val="000000"/>
          <w:sz w:val="28"/>
        </w:rPr>
        <w:t>адекватная оценка изменяющихся условий;</w:t>
      </w:r>
    </w:p>
    <w:p>
      <w:pPr>
        <w:pStyle w:val="Normal"/>
        <w:spacing w:lineRule="exact" w:line="264" w:before="0" w:after="0"/>
        <w:ind w:firstLine="600"/>
        <w:jc w:val="both"/>
        <w:rPr/>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1) 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pStyle w:val="Normal"/>
        <w:spacing w:lineRule="exact" w:line="264" w:before="0" w:after="0"/>
        <w:ind w:firstLine="600"/>
        <w:jc w:val="both"/>
        <w:rPr/>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pStyle w:val="Normal"/>
        <w:spacing w:lineRule="exact" w:line="264" w:before="0" w:after="0"/>
        <w:ind w:firstLine="600"/>
        <w:jc w:val="both"/>
        <w:rPr/>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pStyle w:val="Normal"/>
        <w:spacing w:lineRule="exact" w:line="264" w:before="0" w:after="0"/>
        <w:ind w:firstLine="600"/>
        <w:jc w:val="both"/>
        <w:rPr/>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exact" w:line="264" w:before="0" w:after="0"/>
        <w:ind w:firstLine="600"/>
        <w:jc w:val="both"/>
        <w:rPr/>
      </w:pPr>
      <w:r>
        <w:rPr>
          <w:rFonts w:ascii="Times New Roman" w:hAnsi="Times New Roman"/>
          <w:b/>
          <w:i w:val="false"/>
          <w:color w:val="000000"/>
          <w:sz w:val="28"/>
        </w:rPr>
        <w:t>2) базовые исследовательские действия: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вопросы как исследовательский инструмент познания;</w:t>
      </w:r>
    </w:p>
    <w:p>
      <w:pPr>
        <w:pStyle w:val="Normal"/>
        <w:spacing w:lineRule="exact" w:line="264" w:before="0" w:after="0"/>
        <w:ind w:firstLine="600"/>
        <w:jc w:val="both"/>
        <w:rPr/>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spacing w:lineRule="exact" w:line="264" w:before="0" w:after="0"/>
        <w:ind w:firstLine="600"/>
        <w:jc w:val="both"/>
        <w:rPr/>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pStyle w:val="Normal"/>
        <w:spacing w:lineRule="exact" w:line="264" w:before="0" w:after="0"/>
        <w:ind w:firstLine="600"/>
        <w:jc w:val="both"/>
        <w:rPr/>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pStyle w:val="Normal"/>
        <w:spacing w:lineRule="exact" w:line="264" w:before="0" w:after="0"/>
        <w:ind w:firstLine="600"/>
        <w:jc w:val="both"/>
        <w:rPr/>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pStyle w:val="Normal"/>
        <w:spacing w:lineRule="exact" w:line="264" w:before="0" w:after="0"/>
        <w:ind w:firstLine="600"/>
        <w:jc w:val="both"/>
        <w:rPr/>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pStyle w:val="Normal"/>
        <w:spacing w:lineRule="exact" w:line="264" w:before="0" w:after="0"/>
        <w:ind w:firstLine="600"/>
        <w:jc w:val="both"/>
        <w:rPr/>
      </w:pPr>
      <w:r>
        <w:rPr>
          <w:rFonts w:ascii="Times New Roman" w:hAnsi="Times New Roman"/>
          <w:b/>
          <w:i w:val="false"/>
          <w:color w:val="000000"/>
          <w:sz w:val="28"/>
        </w:rPr>
        <w:t>3) 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pStyle w:val="Normal"/>
        <w:spacing w:lineRule="exact" w:line="264" w:before="0" w:after="0"/>
        <w:ind w:firstLine="600"/>
        <w:jc w:val="both"/>
        <w:rPr/>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pStyle w:val="Normal"/>
        <w:spacing w:lineRule="exact" w:line="264" w:before="0" w:after="0"/>
        <w:ind w:firstLine="600"/>
        <w:jc w:val="both"/>
        <w:rPr/>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exact" w:line="264" w:before="0" w:after="0"/>
        <w:ind w:firstLine="600"/>
        <w:jc w:val="both"/>
        <w:rPr/>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pStyle w:val="Normal"/>
        <w:spacing w:lineRule="exact" w:line="264" w:before="0" w:after="0"/>
        <w:ind w:firstLine="600"/>
        <w:jc w:val="both"/>
        <w:rPr/>
      </w:pPr>
      <w:r>
        <w:rPr>
          <w:rFonts w:ascii="Times New Roman" w:hAnsi="Times New Roman"/>
          <w:b w:val="false"/>
          <w:i w:val="false"/>
          <w:color w:val="000000"/>
          <w:sz w:val="28"/>
        </w:rPr>
        <w:t>запоминать и систематизировать биологическую информацию.</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pStyle w:val="Normal"/>
        <w:spacing w:lineRule="exact" w:line="264" w:before="0" w:after="0"/>
        <w:ind w:firstLine="600"/>
        <w:jc w:val="both"/>
        <w:rPr/>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pStyle w:val="Normal"/>
        <w:spacing w:lineRule="exact" w:line="264" w:before="0" w:after="0"/>
        <w:ind w:firstLine="600"/>
        <w:jc w:val="both"/>
        <w:rPr/>
      </w:pPr>
      <w:r>
        <w:rPr>
          <w:rFonts w:ascii="Times New Roman" w:hAnsi="Times New Roman"/>
          <w:b w:val="false"/>
          <w:i w:val="false"/>
          <w:color w:val="000000"/>
          <w:sz w:val="28"/>
        </w:rPr>
        <w:t>выражать себя (свою точку зрения) в устных и письменных текстах;</w:t>
      </w:r>
    </w:p>
    <w:p>
      <w:pPr>
        <w:pStyle w:val="Normal"/>
        <w:spacing w:lineRule="exact" w:line="264" w:before="0" w:after="0"/>
        <w:ind w:firstLine="60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Normal"/>
        <w:spacing w:lineRule="exact" w:line="264" w:before="0" w:after="0"/>
        <w:ind w:firstLine="600"/>
        <w:jc w:val="both"/>
        <w:rPr/>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exact" w:line="264" w:before="0" w:after="0"/>
        <w:ind w:firstLine="600"/>
        <w:jc w:val="both"/>
        <w:rPr/>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pStyle w:val="Normal"/>
        <w:spacing w:lineRule="exact" w:line="264" w:before="0" w:after="0"/>
        <w:ind w:firstLine="600"/>
        <w:jc w:val="both"/>
        <w:rPr/>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pStyle w:val="Normal"/>
        <w:spacing w:lineRule="exact" w:line="264" w:before="0" w:after="0"/>
        <w:ind w:firstLine="600"/>
        <w:jc w:val="both"/>
        <w:rPr/>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exact" w:line="264" w:before="0" w:after="0"/>
        <w:ind w:firstLine="600"/>
        <w:jc w:val="both"/>
        <w:rPr/>
      </w:pPr>
      <w:r>
        <w:rPr>
          <w:rFonts w:ascii="Times New Roman" w:hAnsi="Times New Roman"/>
          <w:b/>
          <w:i w:val="false"/>
          <w:color w:val="000000"/>
          <w:sz w:val="28"/>
        </w:rPr>
        <w:t>2) совместная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pStyle w:val="Normal"/>
        <w:spacing w:lineRule="exact" w:line="264" w:before="0" w:after="0"/>
        <w:ind w:firstLine="600"/>
        <w:jc w:val="both"/>
        <w:rPr/>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pStyle w:val="Normal"/>
        <w:spacing w:lineRule="exact" w:line="264" w:before="0" w:after="0"/>
        <w:ind w:firstLine="600"/>
        <w:jc w:val="both"/>
        <w:rPr/>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spacing w:lineRule="exact" w:line="264" w:before="0" w:after="0"/>
        <w:ind w:firstLine="600"/>
        <w:jc w:val="both"/>
        <w:rPr/>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exact" w:line="264" w:before="0" w:after="0"/>
        <w:ind w:firstLine="600"/>
        <w:jc w:val="both"/>
        <w:rPr/>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exact" w:line="264" w:before="0" w:after="0"/>
        <w:ind w:firstLine="600"/>
        <w:jc w:val="both"/>
        <w:rPr/>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Самоорганизация:</w:t>
      </w:r>
    </w:p>
    <w:p>
      <w:pPr>
        <w:pStyle w:val="Normal"/>
        <w:spacing w:lineRule="exact" w:line="264" w:before="0" w:after="0"/>
        <w:ind w:firstLine="600"/>
        <w:jc w:val="both"/>
        <w:rPr/>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pStyle w:val="Normal"/>
        <w:spacing w:lineRule="exact" w:line="264" w:before="0" w:after="0"/>
        <w:ind w:firstLine="600"/>
        <w:jc w:val="both"/>
        <w:rPr/>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pStyle w:val="Normal"/>
        <w:spacing w:lineRule="exact" w:line="264" w:before="0" w:after="0"/>
        <w:ind w:firstLine="600"/>
        <w:jc w:val="both"/>
        <w:rPr/>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pStyle w:val="Normal"/>
        <w:spacing w:lineRule="exact" w:line="264" w:before="0" w:after="0"/>
        <w:ind w:firstLine="600"/>
        <w:jc w:val="both"/>
        <w:rPr/>
      </w:pPr>
      <w:r>
        <w:rPr>
          <w:rFonts w:ascii="Times New Roman" w:hAnsi="Times New Roman"/>
          <w:b w:val="false"/>
          <w:i w:val="false"/>
          <w:color w:val="000000"/>
          <w:sz w:val="28"/>
        </w:rPr>
        <w:t>делать выбор и брать ответственность за решение.</w:t>
      </w:r>
    </w:p>
    <w:p>
      <w:pPr>
        <w:pStyle w:val="Normal"/>
        <w:spacing w:lineRule="exact" w:line="264" w:before="0" w:after="0"/>
        <w:ind w:firstLine="600"/>
        <w:jc w:val="both"/>
        <w:rPr/>
      </w:pPr>
      <w:r>
        <w:rPr>
          <w:rFonts w:ascii="Times New Roman" w:hAnsi="Times New Roman"/>
          <w:b/>
          <w:i w:val="false"/>
          <w:color w:val="000000"/>
          <w:sz w:val="28"/>
        </w:rPr>
        <w:t>Самоконтроль, эмоциональный интеллект:</w:t>
      </w:r>
    </w:p>
    <w:p>
      <w:pPr>
        <w:pStyle w:val="Normal"/>
        <w:spacing w:lineRule="exact" w:line="264" w:before="0" w:after="0"/>
        <w:ind w:firstLine="600"/>
        <w:jc w:val="both"/>
        <w:rPr/>
      </w:pPr>
      <w:r>
        <w:rPr>
          <w:rFonts w:ascii="Times New Roman" w:hAnsi="Times New Roman"/>
          <w:b w:val="false"/>
          <w:i w:val="false"/>
          <w:color w:val="000000"/>
          <w:sz w:val="28"/>
        </w:rPr>
        <w:t>владеть способами самоконтроля, самомотивации и рефлексии;</w:t>
      </w:r>
    </w:p>
    <w:p>
      <w:pPr>
        <w:pStyle w:val="Normal"/>
        <w:spacing w:lineRule="exact" w:line="264" w:before="0" w:after="0"/>
        <w:ind w:firstLine="600"/>
        <w:jc w:val="both"/>
        <w:rPr/>
      </w:pPr>
      <w:r>
        <w:rPr>
          <w:rFonts w:ascii="Times New Roman" w:hAnsi="Times New Roman"/>
          <w:b w:val="false"/>
          <w:i w:val="false"/>
          <w:color w:val="000000"/>
          <w:sz w:val="28"/>
        </w:rPr>
        <w:t>давать оценку ситуации и предлагать план её изменения;</w:t>
      </w:r>
    </w:p>
    <w:p>
      <w:pPr>
        <w:pStyle w:val="Normal"/>
        <w:spacing w:lineRule="exact" w:line="264" w:before="0" w:after="0"/>
        <w:ind w:firstLine="600"/>
        <w:jc w:val="both"/>
        <w:rPr/>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pStyle w:val="Normal"/>
        <w:spacing w:lineRule="exact" w:line="264" w:before="0" w:after="0"/>
        <w:ind w:firstLine="600"/>
        <w:jc w:val="both"/>
        <w:rPr/>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spacing w:lineRule="exact" w:line="264" w:before="0" w:after="0"/>
        <w:ind w:firstLine="600"/>
        <w:jc w:val="both"/>
        <w:rPr/>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spacing w:lineRule="exact" w:line="264" w:before="0" w:after="0"/>
        <w:ind w:firstLine="600"/>
        <w:jc w:val="both"/>
        <w:rPr/>
      </w:pPr>
      <w:r>
        <w:rPr>
          <w:rFonts w:ascii="Times New Roman" w:hAnsi="Times New Roman"/>
          <w:b w:val="false"/>
          <w:i w:val="false"/>
          <w:color w:val="000000"/>
          <w:sz w:val="28"/>
        </w:rPr>
        <w:t>оценивать соответствие результата цели и условиям;</w:t>
      </w:r>
    </w:p>
    <w:p>
      <w:pPr>
        <w:pStyle w:val="Normal"/>
        <w:spacing w:lineRule="exact" w:line="264" w:before="0" w:after="0"/>
        <w:ind w:firstLine="600"/>
        <w:jc w:val="both"/>
        <w:rPr/>
      </w:pPr>
      <w:r>
        <w:rPr>
          <w:rFonts w:ascii="Times New Roman" w:hAnsi="Times New Roman"/>
          <w:b w:val="false"/>
          <w:i w:val="false"/>
          <w:color w:val="000000"/>
          <w:sz w:val="28"/>
        </w:rPr>
        <w:t>различать, называть и управлять собственными эмоциями и эмоциями других;</w:t>
      </w:r>
    </w:p>
    <w:p>
      <w:pPr>
        <w:pStyle w:val="Normal"/>
        <w:spacing w:lineRule="exact" w:line="264" w:before="0" w:after="0"/>
        <w:ind w:firstLine="600"/>
        <w:jc w:val="both"/>
        <w:rPr/>
      </w:pPr>
      <w:r>
        <w:rPr>
          <w:rFonts w:ascii="Times New Roman" w:hAnsi="Times New Roman"/>
          <w:b w:val="false"/>
          <w:i w:val="false"/>
          <w:color w:val="000000"/>
          <w:sz w:val="28"/>
        </w:rPr>
        <w:t>выявлять и анализировать причины эмоций;</w:t>
      </w:r>
    </w:p>
    <w:p>
      <w:pPr>
        <w:pStyle w:val="Normal"/>
        <w:spacing w:lineRule="exact" w:line="264" w:before="0" w:after="0"/>
        <w:ind w:firstLine="600"/>
        <w:jc w:val="both"/>
        <w:rPr/>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pStyle w:val="Normal"/>
        <w:spacing w:lineRule="exact" w:line="264" w:before="0" w:after="0"/>
        <w:ind w:firstLine="600"/>
        <w:jc w:val="both"/>
        <w:rPr/>
      </w:pPr>
      <w:r>
        <w:rPr>
          <w:rFonts w:ascii="Times New Roman" w:hAnsi="Times New Roman"/>
          <w:b w:val="false"/>
          <w:i w:val="false"/>
          <w:color w:val="000000"/>
          <w:sz w:val="28"/>
        </w:rPr>
        <w:t>регулировать способ выражения эмоций.</w:t>
      </w:r>
    </w:p>
    <w:p>
      <w:pPr>
        <w:pStyle w:val="Normal"/>
        <w:spacing w:lineRule="exact" w:line="264" w:before="0" w:after="0"/>
        <w:ind w:firstLine="600"/>
        <w:jc w:val="both"/>
        <w:rPr/>
      </w:pPr>
      <w:r>
        <w:rPr>
          <w:rFonts w:ascii="Times New Roman" w:hAnsi="Times New Roman"/>
          <w:b/>
          <w:i w:val="false"/>
          <w:color w:val="000000"/>
          <w:sz w:val="28"/>
        </w:rPr>
        <w:t>Принятие себя и других</w:t>
      </w:r>
    </w:p>
    <w:p>
      <w:pPr>
        <w:pStyle w:val="Normal"/>
        <w:spacing w:lineRule="exact" w:line="264" w:before="0" w:after="0"/>
        <w:ind w:firstLine="600"/>
        <w:jc w:val="both"/>
        <w:rPr/>
      </w:pPr>
      <w:r>
        <w:rPr>
          <w:rFonts w:ascii="Times New Roman" w:hAnsi="Times New Roman"/>
          <w:b w:val="false"/>
          <w:i w:val="false"/>
          <w:color w:val="000000"/>
          <w:sz w:val="28"/>
        </w:rPr>
        <w:t>осознанно относиться к другому человеку, его мнению;</w:t>
      </w:r>
    </w:p>
    <w:p>
      <w:pPr>
        <w:pStyle w:val="Normal"/>
        <w:spacing w:lineRule="exact" w:line="264" w:before="0" w:after="0"/>
        <w:ind w:firstLine="600"/>
        <w:jc w:val="both"/>
        <w:rPr/>
      </w:pPr>
      <w:r>
        <w:rPr>
          <w:rFonts w:ascii="Times New Roman" w:hAnsi="Times New Roman"/>
          <w:b w:val="false"/>
          <w:i w:val="false"/>
          <w:color w:val="000000"/>
          <w:sz w:val="28"/>
        </w:rPr>
        <w:t>признавать своё право на ошибку и такое же право другого;</w:t>
      </w:r>
    </w:p>
    <w:p>
      <w:pPr>
        <w:pStyle w:val="Normal"/>
        <w:spacing w:lineRule="exact" w:line="264" w:before="0" w:after="0"/>
        <w:ind w:firstLine="600"/>
        <w:jc w:val="both"/>
        <w:rPr/>
      </w:pPr>
      <w:r>
        <w:rPr>
          <w:rFonts w:ascii="Times New Roman" w:hAnsi="Times New Roman"/>
          <w:b w:val="false"/>
          <w:i w:val="false"/>
          <w:color w:val="000000"/>
          <w:sz w:val="28"/>
        </w:rPr>
        <w:t>открытость себе и другим;</w:t>
      </w:r>
    </w:p>
    <w:p>
      <w:pPr>
        <w:pStyle w:val="Normal"/>
        <w:spacing w:lineRule="exact" w:line="264" w:before="0" w:after="0"/>
        <w:ind w:firstLine="600"/>
        <w:jc w:val="both"/>
        <w:rPr/>
      </w:pPr>
      <w:r>
        <w:rPr>
          <w:rFonts w:ascii="Times New Roman" w:hAnsi="Times New Roman"/>
          <w:b w:val="false"/>
          <w:i w:val="false"/>
          <w:color w:val="000000"/>
          <w:sz w:val="28"/>
        </w:rPr>
        <w:t>осознавать невозможность контролировать всё вокруг;</w:t>
      </w:r>
    </w:p>
    <w:p>
      <w:pPr>
        <w:pStyle w:val="Normal"/>
        <w:spacing w:lineRule="exact" w:line="264" w:before="0" w:after="0"/>
        <w:ind w:firstLine="600"/>
        <w:jc w:val="both"/>
        <w:rPr/>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pStyle w:val="Normal"/>
        <w:spacing w:lineRule="exact" w:line="264" w:before="0" w:after="0"/>
        <w:ind w:firstLine="600"/>
        <w:jc w:val="both"/>
        <w:rPr/>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pStyle w:val="Normal"/>
        <w:spacing w:lineRule="exact" w:line="264" w:before="0" w:after="0"/>
        <w:ind w:firstLine="600"/>
        <w:jc w:val="both"/>
        <w:rPr/>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pStyle w:val="Normal"/>
        <w:spacing w:lineRule="exact" w:line="264" w:before="0" w:after="0"/>
        <w:ind w:firstLine="600"/>
        <w:jc w:val="both"/>
        <w:rPr/>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pStyle w:val="Normal"/>
        <w:spacing w:lineRule="exact" w:line="264" w:before="0" w:after="0"/>
        <w:ind w:firstLine="600"/>
        <w:jc w:val="both"/>
        <w:rPr/>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pStyle w:val="Normal"/>
        <w:spacing w:lineRule="exact" w:line="264" w:before="0" w:after="0"/>
        <w:ind w:firstLine="600"/>
        <w:jc w:val="both"/>
        <w:rPr/>
      </w:pPr>
      <w:r>
        <w:rPr>
          <w:rFonts w:ascii="Times New Roman" w:hAnsi="Times New Roman"/>
          <w:b w:val="false"/>
          <w:i w:val="false"/>
          <w:color w:val="000000"/>
          <w:sz w:val="28"/>
        </w:rPr>
        <w:t>выделять отличительные признаки природных и искусственных сообществ;</w:t>
      </w:r>
    </w:p>
    <w:p>
      <w:pPr>
        <w:pStyle w:val="Normal"/>
        <w:spacing w:lineRule="exact" w:line="264" w:before="0" w:after="0"/>
        <w:ind w:firstLine="600"/>
        <w:jc w:val="both"/>
        <w:rPr/>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биологии в практической деятельности человека;</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pStyle w:val="Normal"/>
        <w:spacing w:lineRule="exact" w:line="264" w:before="0" w:after="0"/>
        <w:ind w:firstLine="600"/>
        <w:jc w:val="both"/>
        <w:rPr/>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pStyle w:val="Normal"/>
        <w:spacing w:lineRule="exact" w:line="264" w:before="0" w:after="0"/>
        <w:ind w:firstLine="600"/>
        <w:jc w:val="both"/>
        <w:rPr/>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pStyle w:val="Normal"/>
        <w:spacing w:lineRule="exact" w:line="264" w:before="0" w:after="0"/>
        <w:ind w:firstLine="600"/>
        <w:jc w:val="both"/>
        <w:rPr/>
      </w:pPr>
      <w:r>
        <w:rPr>
          <w:rFonts w:ascii="Times New Roman" w:hAnsi="Times New Roman"/>
          <w:b w:val="false"/>
          <w:i w:val="false"/>
          <w:color w:val="000000"/>
          <w:sz w:val="28"/>
        </w:rPr>
        <w:t>сравнивать растительные ткани и органы растений между собой;</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pStyle w:val="Normal"/>
        <w:spacing w:lineRule="exact" w:line="264" w:before="0" w:after="0"/>
        <w:ind w:firstLine="600"/>
        <w:jc w:val="both"/>
        <w:rPr/>
      </w:pPr>
      <w:r>
        <w:rPr>
          <w:rFonts w:ascii="Times New Roman" w:hAnsi="Times New Roman"/>
          <w:b w:val="false"/>
          <w:i w:val="false"/>
          <w:color w:val="000000"/>
          <w:sz w:val="28"/>
        </w:rPr>
        <w:t>классифицировать растения и их части по разным основаниям;</w:t>
      </w:r>
    </w:p>
    <w:p>
      <w:pPr>
        <w:pStyle w:val="Normal"/>
        <w:spacing w:lineRule="exact" w:line="264" w:before="0" w:after="0"/>
        <w:ind w:firstLine="600"/>
        <w:jc w:val="both"/>
        <w:rPr/>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pStyle w:val="Normal"/>
        <w:spacing w:lineRule="exact" w:line="264" w:before="0" w:after="0"/>
        <w:ind w:firstLine="600"/>
        <w:jc w:val="both"/>
        <w:rPr/>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pStyle w:val="Normal"/>
        <w:spacing w:lineRule="exact" w:line="264" w:before="0" w:after="0"/>
        <w:ind w:firstLine="600"/>
        <w:jc w:val="both"/>
        <w:rPr/>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pStyle w:val="Normal"/>
        <w:spacing w:lineRule="exact" w:line="264" w:before="0" w:after="0"/>
        <w:ind w:firstLine="600"/>
        <w:jc w:val="both"/>
        <w:rPr/>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pStyle w:val="Normal"/>
        <w:spacing w:lineRule="exact" w:line="264" w:before="0" w:after="0"/>
        <w:ind w:firstLine="600"/>
        <w:jc w:val="both"/>
        <w:rPr/>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pStyle w:val="Normal"/>
        <w:spacing w:lineRule="exact" w:line="264" w:before="0" w:after="0"/>
        <w:ind w:firstLine="600"/>
        <w:jc w:val="both"/>
        <w:rPr/>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pStyle w:val="Normal"/>
        <w:spacing w:lineRule="exact" w:line="264" w:before="0" w:after="0"/>
        <w:ind w:firstLine="600"/>
        <w:jc w:val="both"/>
        <w:rPr/>
      </w:pPr>
      <w:r>
        <w:rPr>
          <w:rFonts w:ascii="Times New Roman" w:hAnsi="Times New Roman"/>
          <w:b w:val="false"/>
          <w:i w:val="false"/>
          <w:color w:val="000000"/>
          <w:sz w:val="28"/>
        </w:rPr>
        <w:t>сравнивать животные ткани и органы животных между собой;</w:t>
      </w:r>
    </w:p>
    <w:p>
      <w:pPr>
        <w:pStyle w:val="Normal"/>
        <w:spacing w:lineRule="exact" w:line="264" w:before="0" w:after="0"/>
        <w:ind w:firstLine="600"/>
        <w:jc w:val="both"/>
        <w:rPr/>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pStyle w:val="Normal"/>
        <w:spacing w:lineRule="exact" w:line="264" w:before="0" w:after="0"/>
        <w:ind w:firstLine="600"/>
        <w:jc w:val="both"/>
        <w:rPr/>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pStyle w:val="Normal"/>
        <w:spacing w:lineRule="exact" w:line="264" w:before="0" w:after="0"/>
        <w:ind w:firstLine="600"/>
        <w:jc w:val="both"/>
        <w:rPr/>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pStyle w:val="Normal"/>
        <w:spacing w:lineRule="exact" w:line="264" w:before="0" w:after="0"/>
        <w:ind w:firstLine="600"/>
        <w:jc w:val="both"/>
        <w:rPr/>
      </w:pPr>
      <w:r>
        <w:rPr>
          <w:rFonts w:ascii="Times New Roman" w:hAnsi="Times New Roman"/>
          <w:b w:val="false"/>
          <w:i w:val="false"/>
          <w:color w:val="000000"/>
          <w:sz w:val="28"/>
        </w:rPr>
        <w:t>классифицировать животных на основании особенностей строения;</w:t>
      </w:r>
    </w:p>
    <w:p>
      <w:pPr>
        <w:pStyle w:val="Normal"/>
        <w:spacing w:lineRule="exact" w:line="264" w:before="0" w:after="0"/>
        <w:ind w:firstLine="600"/>
        <w:jc w:val="both"/>
        <w:rPr/>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pStyle w:val="Normal"/>
        <w:spacing w:lineRule="exact" w:line="264" w:before="0" w:after="0"/>
        <w:ind w:firstLine="600"/>
        <w:jc w:val="both"/>
        <w:rPr/>
      </w:pPr>
      <w:r>
        <w:rPr>
          <w:rFonts w:ascii="Times New Roman" w:hAnsi="Times New Roman"/>
          <w:b w:val="false"/>
          <w:i w:val="false"/>
          <w:color w:val="000000"/>
          <w:sz w:val="28"/>
        </w:rPr>
        <w:t>выявлять взаимосвязи животных в природных сообществах, цепи питания;</w:t>
      </w:r>
    </w:p>
    <w:p>
      <w:pPr>
        <w:pStyle w:val="Normal"/>
        <w:spacing w:lineRule="exact" w:line="264" w:before="0" w:after="0"/>
        <w:ind w:firstLine="600"/>
        <w:jc w:val="both"/>
        <w:rPr/>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животных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иметь представление о мероприятиях по охране животного мира Земли;</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pStyle w:val="Normal"/>
        <w:spacing w:lineRule="exact" w:line="264" w:before="0" w:after="0"/>
        <w:ind w:firstLine="600"/>
        <w:jc w:val="both"/>
        <w:rPr/>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pStyle w:val="Normal"/>
        <w:spacing w:lineRule="exact" w:line="264" w:before="0" w:after="0"/>
        <w:ind w:firstLine="600"/>
        <w:jc w:val="both"/>
        <w:rPr/>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pStyle w:val="Normal"/>
        <w:spacing w:lineRule="exact" w:line="264" w:before="0" w:after="0"/>
        <w:ind w:firstLine="600"/>
        <w:jc w:val="both"/>
        <w:rPr/>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pStyle w:val="Normal"/>
        <w:spacing w:lineRule="exact" w:line="264" w:before="0" w:after="0"/>
        <w:ind w:firstLine="600"/>
        <w:jc w:val="both"/>
        <w:rPr/>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pStyle w:val="Normal"/>
        <w:spacing w:lineRule="exact" w:line="264" w:before="0" w:after="0"/>
        <w:ind w:firstLine="600"/>
        <w:jc w:val="both"/>
        <w:rPr/>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bookmarkStart w:id="6" w:name="block-28851984"/>
      <w:bookmarkStart w:id="7" w:name="block-288519841"/>
      <w:bookmarkEnd w:id="6"/>
      <w:bookmarkEnd w:id="7"/>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8" w:type="dxa"/>
        <w:tblLayout w:type="fixed"/>
        <w:tblCellMar>
          <w:top w:w="50" w:type="dxa"/>
          <w:left w:w="100" w:type="dxa"/>
          <w:bottom w:w="0" w:type="dxa"/>
          <w:right w:w="108" w:type="dxa"/>
        </w:tblCellMar>
      </w:tblPr>
      <w:tblGrid>
        <w:gridCol w:w="720"/>
        <w:gridCol w:w="2081"/>
        <w:gridCol w:w="1501"/>
        <w:gridCol w:w="2550"/>
        <w:gridCol w:w="2666"/>
        <w:gridCol w:w="4075"/>
      </w:tblGrid>
      <w:tr>
        <w:trPr>
          <w:trHeight w:val="144" w:hRule="atLeast"/>
        </w:trPr>
        <w:tc>
          <w:tcPr>
            <w:tcW w:w="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0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71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407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0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407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Биология — наука о живой природе</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изучения живой природы</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Организмы — тела живой природы</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Организмы и среда обитания</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сообщества</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Живая природа и человек</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0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144" w:hRule="atLeast"/>
        </w:trPr>
        <w:tc>
          <w:tcPr>
            <w:tcW w:w="28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5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34</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3.5</w:t>
            </w:r>
          </w:p>
        </w:tc>
        <w:tc>
          <w:tcPr>
            <w:tcW w:w="40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8" w:type="dxa"/>
        <w:tblLayout w:type="fixed"/>
        <w:tblCellMar>
          <w:top w:w="50" w:type="dxa"/>
          <w:left w:w="100" w:type="dxa"/>
          <w:bottom w:w="0" w:type="dxa"/>
          <w:right w:w="108" w:type="dxa"/>
        </w:tblCellMar>
      </w:tblPr>
      <w:tblGrid>
        <w:gridCol w:w="652"/>
        <w:gridCol w:w="2879"/>
        <w:gridCol w:w="1380"/>
        <w:gridCol w:w="2410"/>
        <w:gridCol w:w="2537"/>
        <w:gridCol w:w="3735"/>
      </w:tblGrid>
      <w:tr>
        <w:trPr>
          <w:trHeight w:val="144" w:hRule="atLeast"/>
        </w:trPr>
        <w:tc>
          <w:tcPr>
            <w:tcW w:w="6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8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32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3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65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7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73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Растительный организм</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https://m.edsoo.ru/7f4148d0</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многообразие покрытосеменных растений</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11</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3.5</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Жизнедеятельность растительного организма</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14</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144" w:hRule="atLeast"/>
        </w:trPr>
        <w:tc>
          <w:tcPr>
            <w:tcW w:w="353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34</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679"/>
        <w:gridCol w:w="2560"/>
        <w:gridCol w:w="1429"/>
        <w:gridCol w:w="2466"/>
        <w:gridCol w:w="2588"/>
        <w:gridCol w:w="3871"/>
      </w:tblGrid>
      <w:tr>
        <w:trPr>
          <w:trHeight w:val="144" w:hRule="atLeast"/>
        </w:trPr>
        <w:tc>
          <w:tcPr>
            <w:tcW w:w="6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4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7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67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87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Систематические группы растений</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19</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4.5</w:t>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растительного мира на Земле</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Растения в природных сообществах</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Растения и человек</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Грибы. Лишайники. Бактерии</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144" w:hRule="atLeast"/>
        </w:trPr>
        <w:tc>
          <w:tcPr>
            <w:tcW w:w="323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34</w:t>
            </w:r>
          </w:p>
        </w:tc>
        <w:tc>
          <w:tcPr>
            <w:tcW w:w="2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6.5</w:t>
            </w:r>
          </w:p>
        </w:tc>
        <w:tc>
          <w:tcPr>
            <w:tcW w:w="38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652"/>
        <w:gridCol w:w="2879"/>
        <w:gridCol w:w="1380"/>
        <w:gridCol w:w="2410"/>
        <w:gridCol w:w="2537"/>
        <w:gridCol w:w="3735"/>
      </w:tblGrid>
      <w:tr>
        <w:trPr>
          <w:trHeight w:val="144" w:hRule="atLeast"/>
        </w:trPr>
        <w:tc>
          <w:tcPr>
            <w:tcW w:w="6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8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32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3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65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7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73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Животный организм</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жизнедеятельность организма животного</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12</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категории систематики животных</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Одноклеточные животные - простейшие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Многоклеточные животные. Кишечнополостные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Плоские, круглые, кольчатые черви</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Членистоногие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Моллюски</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Хордовые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Рыбы</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Земноводные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Пресмыкающиеся</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Птицы</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Млекопитающие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животного мира на Земле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Животные в природных сообществах</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Животные и человек</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144" w:hRule="atLeast"/>
        </w:trPr>
        <w:tc>
          <w:tcPr>
            <w:tcW w:w="353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4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11.5</w:t>
            </w:r>
          </w:p>
        </w:tc>
        <w:tc>
          <w:tcPr>
            <w:tcW w:w="3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666"/>
        <w:gridCol w:w="2720"/>
        <w:gridCol w:w="1404"/>
        <w:gridCol w:w="2437"/>
        <w:gridCol w:w="2563"/>
        <w:gridCol w:w="3803"/>
      </w:tblGrid>
      <w:tr>
        <w:trPr>
          <w:trHeight w:val="144" w:hRule="atLeast"/>
        </w:trPr>
        <w:tc>
          <w:tcPr>
            <w:tcW w:w="6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40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0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66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80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Человек — биосоциальный вид</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Структура организма человека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Нейрогуморальная регуляция</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Опора и движение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Внутренняя среда организма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Кровообращение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Питание и пищеварение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Обмен веществ и превращение энергии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Кожа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Размножение и развитие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чувств и сенсорные системы</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Поведение и психика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Человек и окружающая среда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144" w:hRule="atLeast"/>
        </w:trPr>
        <w:tc>
          <w:tcPr>
            <w:tcW w:w="33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8" w:name="block-28851986"/>
      <w:bookmarkStart w:id="9" w:name="block-28851986"/>
      <w:bookmarkEnd w:id="9"/>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8" w:type="dxa"/>
        <w:tblLayout w:type="fixed"/>
        <w:tblCellMar>
          <w:top w:w="50" w:type="dxa"/>
          <w:left w:w="100" w:type="dxa"/>
          <w:bottom w:w="0" w:type="dxa"/>
          <w:right w:w="108" w:type="dxa"/>
        </w:tblCellMar>
      </w:tblPr>
      <w:tblGrid>
        <w:gridCol w:w="539"/>
        <w:gridCol w:w="2881"/>
        <w:gridCol w:w="1187"/>
        <w:gridCol w:w="2184"/>
        <w:gridCol w:w="2327"/>
        <w:gridCol w:w="1651"/>
        <w:gridCol w:w="2824"/>
      </w:tblGrid>
      <w:tr>
        <w:trPr>
          <w:trHeight w:val="144" w:hRule="atLeast"/>
        </w:trPr>
        <w:tc>
          <w:tcPr>
            <w:tcW w:w="5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6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3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5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2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Живая и неживая природа. Признаки живого</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https://m.edsoo.ru/863cca60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Биология - система наук о живой природе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https://m.edsoo.ru/863ccc0e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Источники биологических знаний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https://m.edsoo.ru/863ccf56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Научные методы изучения живой природы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https://m.edsoo.ru/863cd0c8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изучения живой природы: измерение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https://m.edsoo.ru/863cd9ce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https://m.edsoo.ru/863cd65e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https://m.edsoo.ru/863cd866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об организме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https://m.edsoo.ru/863cdb36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Увеличительные приборы для исследований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https://m.edsoo.ru/863cd3de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https://m.edsoo.ru/863cddde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Жизнедеятельность организмов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https://m.edsoo.ru/863ce568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https://m.edsoo.ru/863ce73e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https://m.edsoo.ru/863ce8ec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и значение растений</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и значение животных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и значение грибов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Бактерии и вирусы как форма жизни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Среды обитания организмов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Водная среда обитания организмов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https://m.edsoo.ru/863cea68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Наземно-воздушная среда обитания организмов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https://m.edsoo.ru/863cec3e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https://m.edsoo.ru/863cedba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Организмы как среда обитания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https://m.edsoo.ru/863cf684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Сезонные изменения в жизни организмов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https://m.edsoo.ru/863cf508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о природном сообществе.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https://m.edsoo.ru/863cf684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Взаимосвязи организмов в природных сообществах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Пищевые связи в природных сообществах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https://m.edsoo.ru/863cf7e2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Разнообразие природных сообществ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https://m.edsoo.ru/863cfb20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https://m.edsoo.ru/863cfd3c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зоны Земли, их обитатели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https://m.edsoo.ru/863cfeea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Влияние человека на живую природу</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https://m.edsoo.ru/863d0340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Глобальные экологические проблемы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Пути сохранения биологического разнообразия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https://m.edsoo.ru/863d064c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4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34</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447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8" w:type="dxa"/>
        <w:tblLayout w:type="fixed"/>
        <w:tblCellMar>
          <w:top w:w="50" w:type="dxa"/>
          <w:left w:w="100" w:type="dxa"/>
          <w:bottom w:w="0" w:type="dxa"/>
          <w:right w:w="108" w:type="dxa"/>
        </w:tblCellMar>
      </w:tblPr>
      <w:tblGrid>
        <w:gridCol w:w="523"/>
        <w:gridCol w:w="3041"/>
        <w:gridCol w:w="1161"/>
        <w:gridCol w:w="2153"/>
        <w:gridCol w:w="2296"/>
        <w:gridCol w:w="1626"/>
        <w:gridCol w:w="2793"/>
      </w:tblGrid>
      <w:tr>
        <w:trPr>
          <w:trHeight w:val="144" w:hRule="atLeast"/>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61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2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2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9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Ботаника – наука о растениях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https://m.edsoo.ru/863d0af2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Общие признаки и уровни организации растительного организма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https://m.edsoo.ru/863d0c82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Споровые и семенные растения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https://m.edsoo.ru/863d0de0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https://m.edsoo.ru/863d0fde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Жизнедеятельность клетки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https://m.edsoo.ru/863d115a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https://m.edsoo.ru/863d12ae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https://m.edsoo.ru/863d3cca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https://m.edsoo.ru/863d1402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Видоизменение корней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https://m.edsoo.ru/863d197a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https://m.edsoo.ru/863d1c90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https://m.edsoo.ru/863d28ca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https://m.edsoo.ru/863d1e98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https://m.edsoo.ru/863d2c08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https://m.edsoo.ru/863d3842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Плоды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https://m.edsoo.ru/863d3b4e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Распространение плодов и семян в природе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Обмен веществ у растений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https://m.edsoo.ru/863d2550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Минеральное питание растений. Удобрения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https://m.edsoo.ru/863d1b00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https://m.edsoo.ru/863d2028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фотосинтеза в природе и жизни человека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https://m.edsoo.ru/863d21c2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Лист и стебель как органы дыхания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https://m.edsoo.ru/863d2320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https://m.edsoo.ru/863d2c08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 у растений. Листопад</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https://m.edsoo.ru/863d3cca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https://m.edsoo.ru/863d2fb4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Размножение растений и его значение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Опыление. Двойное оплодотворение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https://m.edsoo.ru/863d3842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Образование плодов и семян</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https://m.edsoo.ru/863d39c8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https://m.edsoo.ru/863d34d2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56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34</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44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493"/>
        <w:gridCol w:w="3359"/>
        <w:gridCol w:w="1107"/>
        <w:gridCol w:w="2089"/>
        <w:gridCol w:w="2239"/>
        <w:gridCol w:w="1575"/>
        <w:gridCol w:w="2731"/>
      </w:tblGrid>
      <w:tr>
        <w:trPr>
          <w:trHeight w:val="144" w:hRule="atLeast"/>
        </w:trPr>
        <w:tc>
          <w:tcPr>
            <w:tcW w:w="4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335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43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57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73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49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35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57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3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организмов и их классификация</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https://m.edsoo.ru/863d4314</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Систематика растений</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https://m.edsoo.ru/863d449a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https://m.edsoo.ru/863d46a2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https://m.edsoo.ru/863d4832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Низшие растения. Бурые и красные водоросли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https://m.edsoo.ru/863d499a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Высшие споровые растения</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https://m.edsoo.ru/863d4fc6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https://m.edsoo.ru/863d4b02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Цикл развития мхов. Роль мхов в природе и деятельности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https://m.edsoo.ru/863d4e5e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папоротникообразных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https://m.edsoo.ru/863d4fc6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https://m.edsoo.ru/863d512e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https://m.edsoo.ru/863d5282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https://m.edsoo.ru/863d55a2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хвойных растений в природе и жизни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https://m.edsoo.ru/863d5714</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https://m.edsoo.ru/863d5868</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Классификация и цикл развития покрытосеменных растений</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https://m.edsoo.ru/863d5a02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https://m.edsoo.ru/863d61e6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https://m.edsoo.ru/863d61e6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https://m.edsoo.ru/863d61e6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https://m.edsoo.ru/863d634e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Эволюционное развитие растительного мира на Земле</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https://m.edsoo.ru/863d651a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Этапы развития наземных растений основных систематических групп</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https://m.edsoo.ru/863d668c</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Растения и среда обитания. Экологические факторы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https://m.edsoo.ru/863d67ea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Растительные сообщества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https://m.edsoo.ru/863d695c</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Структура растительного сообщества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https://m.edsoo.ru/863d6cc2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Растения города. Декоративное цветоводство</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https://m.edsoo.ru/863d6e2a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Охрана растительного мира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https://m.edsoo.ru/863d6f88</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https://m.edsoo.ru/863d75f0</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бактерий в природе и жизни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Грибы. Общая характеристика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https://m.edsoo.ru/863d70e6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https://m.edsoo.ru/863d72b2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Грибы -паразиты растений, животных и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https://m.edsoo.ru/863d7460</w:t>
              </w:r>
            </w:hyperlink>
          </w:p>
        </w:tc>
      </w:tr>
      <w:tr>
        <w:trPr>
          <w:trHeight w:val="144" w:hRule="atLeast"/>
        </w:trPr>
        <w:tc>
          <w:tcPr>
            <w:tcW w:w="385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34</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6.5</w:t>
            </w:r>
          </w:p>
        </w:tc>
        <w:tc>
          <w:tcPr>
            <w:tcW w:w="430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493"/>
        <w:gridCol w:w="3359"/>
        <w:gridCol w:w="1107"/>
        <w:gridCol w:w="2089"/>
        <w:gridCol w:w="2239"/>
        <w:gridCol w:w="1575"/>
        <w:gridCol w:w="2731"/>
      </w:tblGrid>
      <w:tr>
        <w:trPr>
          <w:trHeight w:val="144" w:hRule="atLeast"/>
        </w:trPr>
        <w:tc>
          <w:tcPr>
            <w:tcW w:w="4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335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43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57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73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49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35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57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3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Зоология – наука о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https://m.edsoo.ru/863d7744</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Общие признаки животных. Многообразие животного мира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https://m.edsoo.ru/863d78a2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жизнедеятельность животной клетки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https://m.edsoo.ru/863d7c26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https://m.edsoo.ru/863d7d98</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https://m.edsoo.ru/863d7f1e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Питание и пищеварение у простейших и беспозвоночных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https://m.edsoo.ru/863d809a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https://m.edsoo.ru/863d82ca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https://m.edsoo.ru/863d84fa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https://m.edsoo.ru/863d86c6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Кровообращение у позвоночных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https://m.edsoo.ru/863d8856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 у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https://m.edsoo.ru/863d89d2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https://m.edsoo.ru/863d8d74</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Координация и регуляция жизнедеятельности у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https://m.edsoo.ru/863d8f9a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Раздражимость и поведение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https://m.edsoo.ru/863d9260</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https://m.edsoo.ru/863d93b4</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Рост и развитие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систематические категории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https://m.edsoo.ru/863d9526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https://m.edsoo.ru/863d974c</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Жгутиконосцы и Инфузории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https://m.edsoo.ru/863d9a30</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https://m.edsoo.ru/863d9ba2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Черви. Плоские черви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https://m.edsoo.ru/863d9d50</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https://m.edsoo.ru/863da070</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Круглые черви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https://m.edsoo.ru/863d9efe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членистоногих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https://m.edsoo.ru/863da3c2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Ракообразные. Особенности строения и жизнедеятельности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https://m.edsoo.ru/863da53e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Паукообразные. Особенности строения и жизнедеятельности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https://m.edsoo.ru/863da6a6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https://m.edsoo.ru/863da89a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Насекомые с полным превращением</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https://m.edsoo.ru/863dab7e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https://m.edsoo.ru/863dacd2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хордовых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https://m.edsoo.ru/863dae44</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https://m.edsoo.ru/863db010</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Хрящевые и костные рыбы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https://m.edsoo.ru/863db16e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рыб. Значение рыб в природе и жизни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https://m.edsoo.ru/863db2ea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земноводных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https://m.edsoo.ru/863db6be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https://m.edsoo.ru/863dba1a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пресмыкающихся</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https://m.edsoo.ru/863dbb78</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https://m.edsoo.ru/863dbcc2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https://m.edsoo.ru/863dbef2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https://m.edsoo.ru/863dc1ea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https://m.edsoo.ru/863dc352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Поведение птиц. Сезонные явления в жизни птиц</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https://m.edsoo.ru/863dc62c</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птиц в природе и жизни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https://m.edsoo.ru/863dc8a2</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Общая характеристика и среды жизни млекопитающих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https://m.edsoo.ru/863dca3c</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https://m.edsoo.ru/863dccda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Поведение млекопитающих. Размножение и развитие млекопитающих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https://m.edsoo.ru/863dce9c</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Многообразие млекопитающих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https://m.edsoo.ru/863dd374</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млекопитающих в природе и жизни человека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https://m.edsoo.ru/863dd4e6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Обобщающий урок по теме «Позвоночные животные»</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Эволюционное развитие животного мира на Земле</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https://m.edsoo.ru/863dd8ba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https://m.edsoo.ru/863dda2c</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этапы эволюции беспозвоночных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https://m.edsoo.ru/863ddb94</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этапы эволюции позвоночных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https://m.edsoo.ru/863ddd60</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Животные и среда обитания</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https://m.edsoo.ru/863de058</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https://m.edsoo.ru/863de1ca</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Животный мир природных зон Земли</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https://m.edsoo.ru/863de6c0</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Воздействие человека на животных в природе</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https://m.edsoo.ru/863de846</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Сельскохозяйственные животные</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https://m.edsoo.ru/863de9a4</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Животные в городе. Меры сохранения животного мира</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https://m.edsoo.ru/863dec7e</w:t>
              </w:r>
            </w:hyperlink>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4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3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5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85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0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11.5</w:t>
            </w:r>
          </w:p>
        </w:tc>
        <w:tc>
          <w:tcPr>
            <w:tcW w:w="430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539"/>
        <w:gridCol w:w="2881"/>
        <w:gridCol w:w="1187"/>
        <w:gridCol w:w="2184"/>
        <w:gridCol w:w="2327"/>
        <w:gridCol w:w="1651"/>
        <w:gridCol w:w="2824"/>
      </w:tblGrid>
      <w:tr>
        <w:trPr>
          <w:trHeight w:val="144" w:hRule="atLeast"/>
        </w:trPr>
        <w:tc>
          <w:tcPr>
            <w:tcW w:w="5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69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3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5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2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Науки о человеке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https://m.edsoo.ru/863df188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Человек как часть природы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https://m.edsoo.ru/863df354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Антропогенез</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химический состав клетки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https://m.edsoo.ru/863df4a8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https://m.edsoo.ru/863df606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https://m.edsoo.ru/863dfae8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Нервные клетки. Рефлекс. Рецепторы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https://m.edsoo.ru/863dfdb8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Нервная система человека, ее организация и значение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https://m.edsoo.ru/863dfc6e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Спинной мозг, его строение и функции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https://m.edsoo.ru/863dff0c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https://m.edsoo.ru/863e00ba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Вегетативная нервная система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https://m.edsoo.ru/863e0682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Эндокринная система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https://m.edsoo.ru/863e098e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https://m.edsoo.ru/863e0c36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https://m.edsoo.ru/863e10b4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https://m.edsoo.ru/863e0d9e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https://m.edsoo.ru/863e1398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Нарушения опорно-двигательной системы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https://m.edsoo.ru/863e15f0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Внутренняя среда организма и ее функции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https://m.edsoo.ru/863e1712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Свёртывание крови. Переливание крови. Группы крови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https://m.edsoo.ru/863e182a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Иммунитет и его виды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https://m.edsoo.ru/863e1942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кровообращения Строение и работа сердца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https://m.edsoo.ru/863e1d70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https://m.edsoo.ru/863e1e9c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https://m.edsoo.ru/863e20d6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https://m.edsoo.ru/863e220c</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Дыхание и его значение. Органы дыхания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https://m.edsoo.ru/863e231a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https://m.edsoo.ru/863e25fe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Заболевания органов дыхания и их профилактика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https://m.edsoo.ru/863e2aae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https://m.edsoo.ru/863e2e64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Питательные вещества и пищевые продукты. Питание и его значение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https://m.edsoo.ru/863e2f9a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пищеварения, их строение и функции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https://m.edsoo.ru/863e30d0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Методы изучения органов пищеварения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https://m.edsoo.ru/863e3422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Гигиена питания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https://m.edsoo.ru/863e3666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https://m.edsoo.ru/863e3792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Регуляция обмена веществ</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https://m.edsoo.ru/863e38a0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https://m.edsoo.ru/863e39ae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https://m.edsoo.ru/863e3d14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https://m.edsoo.ru/863e3f76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Заболевания кожи и их предупреждение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https://m.edsoo.ru/863e41ba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https://m.edsoo.ru/863e4084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https://m.edsoo.ru/863e4516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https://m.edsoo.ru/863e4746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https://m.edsoo.ru/863e485e</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https://m.edsoo.ru/863e4ec6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репродукции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https://m.edsoo.ru/863e4c50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https://m.edsoo.ru/863e4ec6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Беременность и роды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https://m.edsoo.ru/863e4da4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Рост и развитие ребенка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https://m.edsoo.ru/863e4fd4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7">
              <w:r>
                <w:rPr>
                  <w:rFonts w:ascii="Times New Roman" w:hAnsi="Times New Roman"/>
                  <w:b w:val="false"/>
                  <w:i w:val="false"/>
                  <w:color w:val="0000FF"/>
                  <w:sz w:val="22"/>
                  <w:u w:val="single"/>
                </w:rPr>
                <w:t>https://m.edsoo.ru/863e51fa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https://m.edsoo.ru/863e5416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Органы равновесия, мышечное чувство, осязание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https://m.edsoo.ru/863e5538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Психика и поведение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https://m.edsoo.ru/863e5646</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Высшая нервная деятельность человека, история ее изучения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https://m.edsoo.ru/863e5768</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Врождённое и приобретённое поведение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https://m.edsoo.ru/863e588a</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https://m.edsoo.ru/863e5ac4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Сон и бодрствование. Режим труда и отдыха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https://m.edsoo.ru/863e5bf0</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Среда обитания человека и её факторы</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https://m.edsoo.ru/863e5d12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Окружающая среда и здоровье человека</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144" w:hRule="atLeast"/>
        </w:trPr>
        <w:tc>
          <w:tcPr>
            <w:tcW w:w="5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8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Человек как часть биосферы Земли</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https://m.edsoo.ru/863e600a</w:t>
              </w:r>
            </w:hyperlink>
          </w:p>
        </w:tc>
      </w:tr>
      <w:tr>
        <w:trPr>
          <w:trHeight w:val="144" w:hRule="atLeast"/>
        </w:trPr>
        <w:tc>
          <w:tcPr>
            <w:tcW w:w="342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447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0" w:name="block-28851980"/>
      <w:bookmarkStart w:id="11" w:name="block-28851980"/>
      <w:bookmarkEnd w:id="11"/>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bookmarkStart w:id="12" w:name="ef5aee1f-a1dd-4003-80d1-f508fdb757a8"/>
      <w:r>
        <w:rPr>
          <w:rFonts w:ascii="Times New Roman" w:hAnsi="Times New Roman"/>
          <w:b w:val="false"/>
          <w:i w:val="false"/>
          <w:color w:val="000000"/>
          <w:sz w:val="28"/>
        </w:rPr>
        <w:t xml:space="preserve">• </w:t>
      </w:r>
      <w:r>
        <w:rPr>
          <w:rFonts w:ascii="Times New Roman" w:hAnsi="Times New Roman"/>
          <w:b w:val="false"/>
          <w:i w:val="false"/>
          <w:color w:val="000000"/>
          <w:sz w:val="28"/>
        </w:rPr>
        <w:t>Биология, 5-6 классы/ Пасечник В.В., Суматохин С.В., Калинова Г.С. и другие; под редакцией Пасечника В.В., Акционерное общество «Издательство «Просвещение»</w:t>
      </w:r>
      <w:bookmarkEnd w:id="12"/>
      <w:r>
        <w:rPr>
          <w:sz w:val="28"/>
        </w:rPr>
        <w:br/>
      </w:r>
      <w:bookmarkStart w:id="13" w:name="ef5aee1f-a1dd-4003-80d1-f508fdb757a81"/>
      <w:r>
        <w:rPr>
          <w:rFonts w:ascii="Times New Roman" w:hAnsi="Times New Roman"/>
          <w:b w:val="false"/>
          <w:i w:val="false"/>
          <w:color w:val="000000"/>
          <w:sz w:val="28"/>
        </w:rPr>
        <w:t xml:space="preserve"> • Биология, 6 класс/ Пономарева И.Н., Корнилова О.А., Кучменко В.С.; под редакцией Пономаревой И.Н., Акционерное общество «Издательство «Просвещение»</w:t>
      </w:r>
      <w:bookmarkEnd w:id="13"/>
      <w:r>
        <w:rPr>
          <w:sz w:val="28"/>
        </w:rPr>
        <w:br/>
      </w:r>
      <w:bookmarkStart w:id="14" w:name="ef5aee1f-a1dd-4003-80d1-f508fdb757a82"/>
      <w:r>
        <w:rPr>
          <w:rFonts w:ascii="Times New Roman" w:hAnsi="Times New Roman"/>
          <w:b w:val="false"/>
          <w:i w:val="false"/>
          <w:color w:val="000000"/>
          <w:sz w:val="28"/>
        </w:rPr>
        <w:t xml:space="preserve"> • Биология, 7 класс/ Пономарёва И.Н., Корнилова О.А., Кучменко В.С.; под редакцией Пономарёвой И.Н., Акционерное общество «Издательство «Просвещение»</w:t>
      </w:r>
      <w:bookmarkEnd w:id="14"/>
      <w:r>
        <w:rPr>
          <w:sz w:val="28"/>
        </w:rPr>
        <w:br/>
      </w:r>
      <w:bookmarkStart w:id="15" w:name="ef5aee1f-a1dd-4003-80d1-f508fdb757a83"/>
      <w:r>
        <w:rPr>
          <w:rFonts w:ascii="Times New Roman" w:hAnsi="Times New Roman"/>
          <w:b w:val="false"/>
          <w:i w:val="false"/>
          <w:color w:val="000000"/>
          <w:sz w:val="28"/>
        </w:rPr>
        <w:t xml:space="preserve"> • Биология, 9 класс/ Пономарёва И.Н., Корнилова О.А., Чернова Н.М.; под редакцией Пономаревой И.Н., Акционерное общество «Издательство «Просвещение»</w:t>
      </w:r>
      <w:bookmarkEnd w:id="15"/>
      <w:r>
        <w:rPr>
          <w:sz w:val="28"/>
        </w:rPr>
        <w:br/>
      </w:r>
      <w:bookmarkStart w:id="16" w:name="ef5aee1f-a1dd-4003-80d1-f508fdb757a84"/>
      <w:r>
        <w:rPr>
          <w:rFonts w:ascii="Times New Roman" w:hAnsi="Times New Roman"/>
          <w:b w:val="false"/>
          <w:i w:val="false"/>
          <w:color w:val="000000"/>
          <w:sz w:val="28"/>
        </w:rPr>
        <w:t xml:space="preserve"> • Биология, 8 класс/ Пасечник В.В., Каменский А.А., Швецов Г.Г.; под редакцией Пасечника В.В., Акционерное общество «Издательство «Просвещение»</w:t>
      </w:r>
      <w:bookmarkEnd w:id="16"/>
    </w:p>
    <w:p>
      <w:pPr>
        <w:pStyle w:val="Normal"/>
        <w:spacing w:lineRule="exact" w:line="480" w:before="0" w:after="0"/>
        <w:ind w:left="120" w:hanging="0"/>
        <w:jc w:val="left"/>
        <w:rPr/>
      </w:pPr>
      <w:r>
        <w:rPr/>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bookmarkStart w:id="17" w:name="2209f42f-fc21-454f-8857-623babe6c98c"/>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Биология. 5 класс. Методическое пособие </w:t>
      </w:r>
      <w:bookmarkEnd w:id="17"/>
      <w:r>
        <w:rPr>
          <w:sz w:val="28"/>
        </w:rPr>
        <w:br/>
      </w:r>
      <w:bookmarkStart w:id="18" w:name="2209f42f-fc21-454f-8857-623babe6c98c1"/>
      <w:r>
        <w:rPr>
          <w:rFonts w:ascii="Times New Roman" w:hAnsi="Times New Roman"/>
          <w:b w:val="false"/>
          <w:i w:val="false"/>
          <w:color w:val="000000"/>
          <w:sz w:val="28"/>
        </w:rPr>
        <w:t xml:space="preserve"> авторы: Пономарева Ирина Николаевна, Николаев Игорь Владиславович, Корнилова Ольга Анатольевна, Биология. 6 класс. Методическое пособие </w:t>
      </w:r>
      <w:bookmarkEnd w:id="18"/>
      <w:r>
        <w:rPr>
          <w:sz w:val="28"/>
        </w:rPr>
        <w:br/>
      </w:r>
      <w:bookmarkStart w:id="19" w:name="2209f42f-fc21-454f-8857-623babe6c98c2"/>
      <w:r>
        <w:rPr>
          <w:rFonts w:ascii="Times New Roman" w:hAnsi="Times New Roman"/>
          <w:b w:val="false"/>
          <w:i w:val="false"/>
          <w:color w:val="000000"/>
          <w:sz w:val="28"/>
        </w:rPr>
        <w:t xml:space="preserve"> авторы: Пономарева Ирина Николаевна, Симонова Людмила Владимировна</w:t>
      </w:r>
      <w:bookmarkEnd w:id="19"/>
      <w:r>
        <w:rPr>
          <w:sz w:val="28"/>
        </w:rPr>
        <w:br/>
      </w:r>
      <w:bookmarkStart w:id="20" w:name="2209f42f-fc21-454f-8857-623babe6c98c3"/>
      <w:r>
        <w:rPr>
          <w:rFonts w:ascii="Times New Roman" w:hAnsi="Times New Roman"/>
          <w:b w:val="false"/>
          <w:i w:val="false"/>
          <w:color w:val="000000"/>
          <w:sz w:val="28"/>
        </w:rPr>
        <w:t xml:space="preserve"> Биология. 7 класс. Методическое пособие авторы: Суматохин Сергей Витальевич</w:t>
      </w:r>
      <w:bookmarkEnd w:id="20"/>
      <w:r>
        <w:rPr>
          <w:sz w:val="28"/>
        </w:rPr>
        <w:br/>
      </w:r>
      <w:bookmarkStart w:id="21" w:name="2209f42f-fc21-454f-8857-623babe6c98c4"/>
      <w:r>
        <w:rPr>
          <w:rFonts w:ascii="Times New Roman" w:hAnsi="Times New Roman"/>
          <w:b w:val="false"/>
          <w:i w:val="false"/>
          <w:color w:val="000000"/>
          <w:sz w:val="28"/>
        </w:rPr>
        <w:t xml:space="preserve"> Биология. Живая природа. 8 класс. Методическое пособие авторы: Сухова Тамара Сергеевна</w:t>
      </w:r>
      <w:bookmarkEnd w:id="21"/>
      <w:r>
        <w:rPr>
          <w:sz w:val="28"/>
        </w:rPr>
        <w:br/>
      </w:r>
      <w:bookmarkStart w:id="22" w:name="2209f42f-fc21-454f-8857-623babe6c98c5"/>
      <w:r>
        <w:rPr>
          <w:rFonts w:ascii="Times New Roman" w:hAnsi="Times New Roman"/>
          <w:b w:val="false"/>
          <w:i w:val="false"/>
          <w:color w:val="000000"/>
          <w:sz w:val="28"/>
        </w:rPr>
        <w:t xml:space="preserve"> Биология. Живая природа. 9 класс. Методическое пособие авторы: Сухова Тамара Сергеевна, Сарычева Наталия Юрьевна, Шаталова Светлана Петровна, Дмитриева Татьяна Андреевна</w:t>
      </w:r>
      <w:bookmarkEnd w:id="22"/>
      <w:r>
        <w:rPr>
          <w:sz w:val="28"/>
        </w:rPr>
        <w:br/>
      </w:r>
      <w:bookmarkStart w:id="23" w:name="2209f42f-fc21-454f-8857-623babe6c98c6"/>
      <w:bookmarkEnd w:id="23"/>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pPr>
      <w:bookmarkStart w:id="24" w:name="58b488b0-6075-4e79-8cce-36e3324edc42"/>
      <w:r>
        <w:rPr>
          <w:rFonts w:ascii="Times New Roman" w:hAnsi="Times New Roman"/>
          <w:b w:val="false"/>
          <w:i w:val="false"/>
          <w:color w:val="000000"/>
          <w:sz w:val="28"/>
        </w:rPr>
        <w:t>«Вся биология» https://www.sbio.info/</w:t>
      </w:r>
      <w:bookmarkEnd w:id="24"/>
      <w:r>
        <w:rPr>
          <w:sz w:val="28"/>
        </w:rPr>
        <w:br/>
      </w:r>
      <w:bookmarkStart w:id="25" w:name="58b488b0-6075-4e79-8cce-36e3324edc421"/>
      <w:r>
        <w:rPr>
          <w:rFonts w:ascii="Times New Roman" w:hAnsi="Times New Roman"/>
          <w:b w:val="false"/>
          <w:i w:val="false"/>
          <w:color w:val="000000"/>
          <w:sz w:val="28"/>
        </w:rPr>
        <w:t xml:space="preserve"> Атлас анатомии человека. https://anatomcom.ru/</w:t>
      </w:r>
      <w:bookmarkEnd w:id="25"/>
      <w:r>
        <w:rPr>
          <w:sz w:val="28"/>
        </w:rPr>
        <w:br/>
        <w:br/>
        <w:br/>
      </w:r>
      <w:bookmarkStart w:id="26" w:name="58b488b0-6075-4e79-8cce-36e3324edc422"/>
      <w:bookmarkStart w:id="27" w:name="block-28851981"/>
      <w:bookmarkStart w:id="28" w:name="block-288519811"/>
      <w:bookmarkEnd w:id="26"/>
      <w:bookmarkEnd w:id="27"/>
      <w:bookmarkEnd w:id="28"/>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5"/>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6"/>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3"/>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2"/>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3"/>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4"/>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5"/>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2"/>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3"/>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4"/>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5"/>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6"/>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2"/>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3"/>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4"/>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5"/>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6"/>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7"/>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8"/>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9"/>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0"/>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2"/>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3"/>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4"/>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5"/>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88"/>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PT Astra Serif" w:hAnsi="PT Astra Serif" w:eastAsia="Tahoma" w:cs="Noto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Noto Sans Devanagari"/>
    </w:rPr>
  </w:style>
  <w:style w:type="paragraph" w:styleId="Style15">
    <w:name w:val="Caption"/>
    <w:basedOn w:val="Normal"/>
    <w:qFormat/>
    <w:pPr>
      <w:suppressLineNumbers/>
      <w:spacing w:before="120" w:after="120"/>
    </w:pPr>
    <w:rPr>
      <w:rFonts w:ascii="PT Astra Serif" w:hAnsi="PT Astra Serif" w:cs="Noto Sans Devanagari"/>
      <w:i/>
      <w:iCs/>
      <w:sz w:val="24"/>
      <w:szCs w:val="24"/>
    </w:rPr>
  </w:style>
  <w:style w:type="paragraph" w:styleId="Style16">
    <w:name w:val="Указатель"/>
    <w:basedOn w:val="Normal"/>
    <w:qFormat/>
    <w:pPr>
      <w:suppressLineNumbers/>
    </w:pPr>
    <w:rPr>
      <w:rFonts w:ascii="PT Astra Serif" w:hAnsi="PT Astra Serif" w:cs="Noto Sans Devanagari"/>
    </w:rPr>
  </w:style>
  <w:style w:type="paragraph" w:styleId="Style17">
    <w:name w:val="Верхний и нижний колонтитулы"/>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3368" TargetMode="External"/><Relationship Id="rId4" Type="http://schemas.openxmlformats.org/officeDocument/2006/relationships/hyperlink" Target="https://m.edsoo.ru/7f413368" TargetMode="External"/><Relationship Id="rId5" Type="http://schemas.openxmlformats.org/officeDocument/2006/relationships/hyperlink" Target="https://m.edsoo.ru/7f413368" TargetMode="External"/><Relationship Id="rId6" Type="http://schemas.openxmlformats.org/officeDocument/2006/relationships/hyperlink" Target="https://m.edsoo.ru/7f413368" TargetMode="External"/><Relationship Id="rId7" Type="http://schemas.openxmlformats.org/officeDocument/2006/relationships/hyperlink" Target="https://m.edsoo.ru/7f413368" TargetMode="External"/><Relationship Id="rId8" Type="http://schemas.openxmlformats.org/officeDocument/2006/relationships/hyperlink" Target="https://m.edsoo.ru/7f413368" TargetMode="External"/><Relationship Id="rId9" Type="http://schemas.openxmlformats.org/officeDocument/2006/relationships/hyperlink" Target="https://m.edsoo.ru/7f413368" TargetMode="External"/><Relationship Id="rId10" Type="http://schemas.openxmlformats.org/officeDocument/2006/relationships/hyperlink" Target="https://m.edsoo.ru/7f4148d0" TargetMode="External"/><Relationship Id="rId11" Type="http://schemas.openxmlformats.org/officeDocument/2006/relationships/hyperlink" Target="https://m.edsoo.ru/7f4148d0" TargetMode="External"/><Relationship Id="rId12" Type="http://schemas.openxmlformats.org/officeDocument/2006/relationships/hyperlink" Target="https://m.edsoo.ru/7f4148d0" TargetMode="External"/><Relationship Id="rId13" Type="http://schemas.openxmlformats.org/officeDocument/2006/relationships/hyperlink" Target="https://m.edsoo.ru/7f4148d0" TargetMode="External"/><Relationship Id="rId14" Type="http://schemas.openxmlformats.org/officeDocument/2006/relationships/hyperlink" Target="https://m.edsoo.ru/7f416720" TargetMode="External"/><Relationship Id="rId15" Type="http://schemas.openxmlformats.org/officeDocument/2006/relationships/hyperlink" Target="https://m.edsoo.ru/7f416720" TargetMode="External"/><Relationship Id="rId16" Type="http://schemas.openxmlformats.org/officeDocument/2006/relationships/hyperlink" Target="https://m.edsoo.ru/7f416720" TargetMode="External"/><Relationship Id="rId17" Type="http://schemas.openxmlformats.org/officeDocument/2006/relationships/hyperlink" Target="https://m.edsoo.ru/7f416720" TargetMode="External"/><Relationship Id="rId18" Type="http://schemas.openxmlformats.org/officeDocument/2006/relationships/hyperlink" Target="https://m.edsoo.ru/7f416720" TargetMode="External"/><Relationship Id="rId19" Type="http://schemas.openxmlformats.org/officeDocument/2006/relationships/hyperlink" Target="https://m.edsoo.ru/7f418886" TargetMode="External"/><Relationship Id="rId20" Type="http://schemas.openxmlformats.org/officeDocument/2006/relationships/hyperlink" Target="https://m.edsoo.ru/7f418886" TargetMode="External"/><Relationship Id="rId21" Type="http://schemas.openxmlformats.org/officeDocument/2006/relationships/hyperlink" Target="https://m.edsoo.ru/7f418886" TargetMode="External"/><Relationship Id="rId22" Type="http://schemas.openxmlformats.org/officeDocument/2006/relationships/hyperlink" Target="https://m.edsoo.ru/7f418886" TargetMode="External"/><Relationship Id="rId23" Type="http://schemas.openxmlformats.org/officeDocument/2006/relationships/hyperlink" Target="https://m.edsoo.ru/7f418886" TargetMode="External"/><Relationship Id="rId24" Type="http://schemas.openxmlformats.org/officeDocument/2006/relationships/hyperlink" Target="https://m.edsoo.ru/7f418886" TargetMode="External"/><Relationship Id="rId25" Type="http://schemas.openxmlformats.org/officeDocument/2006/relationships/hyperlink" Target="https://m.edsoo.ru/7f418886" TargetMode="External"/><Relationship Id="rId26" Type="http://schemas.openxmlformats.org/officeDocument/2006/relationships/hyperlink" Target="https://m.edsoo.ru/7f418886" TargetMode="External"/><Relationship Id="rId27" Type="http://schemas.openxmlformats.org/officeDocument/2006/relationships/hyperlink" Target="https://m.edsoo.ru/7f418886" TargetMode="External"/><Relationship Id="rId28" Type="http://schemas.openxmlformats.org/officeDocument/2006/relationships/hyperlink" Target="https://m.edsoo.ru/7f418886" TargetMode="External"/><Relationship Id="rId29" Type="http://schemas.openxmlformats.org/officeDocument/2006/relationships/hyperlink" Target="https://m.edsoo.ru/7f418886" TargetMode="External"/><Relationship Id="rId30" Type="http://schemas.openxmlformats.org/officeDocument/2006/relationships/hyperlink" Target="https://m.edsoo.ru/7f418886" TargetMode="External"/><Relationship Id="rId31" Type="http://schemas.openxmlformats.org/officeDocument/2006/relationships/hyperlink" Target="https://m.edsoo.ru/7f418886" TargetMode="External"/><Relationship Id="rId32" Type="http://schemas.openxmlformats.org/officeDocument/2006/relationships/hyperlink" Target="https://m.edsoo.ru/7f418886" TargetMode="External"/><Relationship Id="rId33" Type="http://schemas.openxmlformats.org/officeDocument/2006/relationships/hyperlink" Target="https://m.edsoo.ru/7f418886" TargetMode="External"/><Relationship Id="rId34" Type="http://schemas.openxmlformats.org/officeDocument/2006/relationships/hyperlink" Target="https://m.edsoo.ru/7f418886" TargetMode="External"/><Relationship Id="rId35" Type="http://schemas.openxmlformats.org/officeDocument/2006/relationships/hyperlink" Target="https://m.edsoo.ru/7f418886" TargetMode="External"/><Relationship Id="rId36" Type="http://schemas.openxmlformats.org/officeDocument/2006/relationships/hyperlink" Target="https://m.edsoo.ru/7f418886" TargetMode="External"/><Relationship Id="rId37" Type="http://schemas.openxmlformats.org/officeDocument/2006/relationships/hyperlink" Target="https://m.edsoo.ru/7f41aa8c" TargetMode="External"/><Relationship Id="rId38" Type="http://schemas.openxmlformats.org/officeDocument/2006/relationships/hyperlink" Target="https://m.edsoo.ru/7f41aa8c" TargetMode="External"/><Relationship Id="rId39" Type="http://schemas.openxmlformats.org/officeDocument/2006/relationships/hyperlink" Target="https://m.edsoo.ru/7f41aa8c" TargetMode="External"/><Relationship Id="rId40" Type="http://schemas.openxmlformats.org/officeDocument/2006/relationships/hyperlink" Target="https://m.edsoo.ru/7f41aa8c" TargetMode="External"/><Relationship Id="rId41" Type="http://schemas.openxmlformats.org/officeDocument/2006/relationships/hyperlink" Target="https://m.edsoo.ru/7f41aa8c" TargetMode="External"/><Relationship Id="rId42" Type="http://schemas.openxmlformats.org/officeDocument/2006/relationships/hyperlink" Target="https://m.edsoo.ru/7f41aa8c" TargetMode="External"/><Relationship Id="rId43" Type="http://schemas.openxmlformats.org/officeDocument/2006/relationships/hyperlink" Target="https://m.edsoo.ru/7f41aa8c" TargetMode="External"/><Relationship Id="rId44" Type="http://schemas.openxmlformats.org/officeDocument/2006/relationships/hyperlink" Target="https://m.edsoo.ru/7f41aa8c" TargetMode="External"/><Relationship Id="rId45" Type="http://schemas.openxmlformats.org/officeDocument/2006/relationships/hyperlink" Target="https://m.edsoo.ru/7f41aa8c" TargetMode="External"/><Relationship Id="rId46" Type="http://schemas.openxmlformats.org/officeDocument/2006/relationships/hyperlink" Target="https://m.edsoo.ru/7f41aa8c" TargetMode="External"/><Relationship Id="rId47" Type="http://schemas.openxmlformats.org/officeDocument/2006/relationships/hyperlink" Target="https://m.edsoo.ru/7f41aa8c" TargetMode="External"/><Relationship Id="rId48" Type="http://schemas.openxmlformats.org/officeDocument/2006/relationships/hyperlink" Target="https://m.edsoo.ru/7f41aa8c" TargetMode="External"/><Relationship Id="rId49" Type="http://schemas.openxmlformats.org/officeDocument/2006/relationships/hyperlink" Target="https://m.edsoo.ru/7f41aa8c" TargetMode="External"/><Relationship Id="rId50" Type="http://schemas.openxmlformats.org/officeDocument/2006/relationships/hyperlink" Target="https://m.edsoo.ru/7f41aa8c" TargetMode="External"/><Relationship Id="rId51" Type="http://schemas.openxmlformats.org/officeDocument/2006/relationships/hyperlink" Target="https://m.edsoo.ru/7f41aa8c" TargetMode="External"/><Relationship Id="rId52" Type="http://schemas.openxmlformats.org/officeDocument/2006/relationships/hyperlink" Target="https://m.edsoo.ru/863cca60" TargetMode="External"/><Relationship Id="rId53" Type="http://schemas.openxmlformats.org/officeDocument/2006/relationships/hyperlink" Target="https://m.edsoo.ru/863ccc0e" TargetMode="External"/><Relationship Id="rId54" Type="http://schemas.openxmlformats.org/officeDocument/2006/relationships/hyperlink" Target="https://m.edsoo.ru/863ccc0e" TargetMode="External"/><Relationship Id="rId55" Type="http://schemas.openxmlformats.org/officeDocument/2006/relationships/hyperlink" Target="https://m.edsoo.ru/863ccf56" TargetMode="External"/><Relationship Id="rId56" Type="http://schemas.openxmlformats.org/officeDocument/2006/relationships/hyperlink" Target="https://m.edsoo.ru/863cd0c8" TargetMode="External"/><Relationship Id="rId57" Type="http://schemas.openxmlformats.org/officeDocument/2006/relationships/hyperlink" Target="https://m.edsoo.ru/863cd9ce" TargetMode="External"/><Relationship Id="rId58" Type="http://schemas.openxmlformats.org/officeDocument/2006/relationships/hyperlink" Target="https://m.edsoo.ru/863cd65e" TargetMode="External"/><Relationship Id="rId59" Type="http://schemas.openxmlformats.org/officeDocument/2006/relationships/hyperlink" Target="https://m.edsoo.ru/863cd866" TargetMode="External"/><Relationship Id="rId60" Type="http://schemas.openxmlformats.org/officeDocument/2006/relationships/hyperlink" Target="https://m.edsoo.ru/863cdb36" TargetMode="External"/><Relationship Id="rId61" Type="http://schemas.openxmlformats.org/officeDocument/2006/relationships/hyperlink" Target="https://m.edsoo.ru/863cd3de" TargetMode="External"/><Relationship Id="rId62" Type="http://schemas.openxmlformats.org/officeDocument/2006/relationships/hyperlink" Target="https://m.edsoo.ru/863cddde" TargetMode="External"/><Relationship Id="rId63" Type="http://schemas.openxmlformats.org/officeDocument/2006/relationships/hyperlink" Target="https://m.edsoo.ru/863ce568" TargetMode="External"/><Relationship Id="rId64" Type="http://schemas.openxmlformats.org/officeDocument/2006/relationships/hyperlink" Target="https://m.edsoo.ru/863ce73e" TargetMode="External"/><Relationship Id="rId65" Type="http://schemas.openxmlformats.org/officeDocument/2006/relationships/hyperlink" Target="https://m.edsoo.ru/863ce8ec" TargetMode="External"/><Relationship Id="rId66" Type="http://schemas.openxmlformats.org/officeDocument/2006/relationships/hyperlink" Target="https://m.edsoo.ru/863ce8ec" TargetMode="External"/><Relationship Id="rId67" Type="http://schemas.openxmlformats.org/officeDocument/2006/relationships/hyperlink" Target="https://m.edsoo.ru/863cea68" TargetMode="External"/><Relationship Id="rId68" Type="http://schemas.openxmlformats.org/officeDocument/2006/relationships/hyperlink" Target="https://m.edsoo.ru/863cec3e" TargetMode="External"/><Relationship Id="rId69" Type="http://schemas.openxmlformats.org/officeDocument/2006/relationships/hyperlink" Target="https://m.edsoo.ru/863cedba" TargetMode="External"/><Relationship Id="rId70" Type="http://schemas.openxmlformats.org/officeDocument/2006/relationships/hyperlink" Target="https://m.edsoo.ru/863cf684" TargetMode="External"/><Relationship Id="rId71" Type="http://schemas.openxmlformats.org/officeDocument/2006/relationships/hyperlink" Target="https://m.edsoo.ru/863cf508" TargetMode="External"/><Relationship Id="rId72" Type="http://schemas.openxmlformats.org/officeDocument/2006/relationships/hyperlink" Target="https://m.edsoo.ru/863cf684" TargetMode="External"/><Relationship Id="rId73" Type="http://schemas.openxmlformats.org/officeDocument/2006/relationships/hyperlink" Target="https://m.edsoo.ru/863cf684" TargetMode="External"/><Relationship Id="rId74" Type="http://schemas.openxmlformats.org/officeDocument/2006/relationships/hyperlink" Target="https://m.edsoo.ru/863cf7e2" TargetMode="External"/><Relationship Id="rId75" Type="http://schemas.openxmlformats.org/officeDocument/2006/relationships/hyperlink" Target="https://m.edsoo.ru/863cfb20" TargetMode="External"/><Relationship Id="rId76" Type="http://schemas.openxmlformats.org/officeDocument/2006/relationships/hyperlink" Target="https://m.edsoo.ru/863cfd3c" TargetMode="External"/><Relationship Id="rId77" Type="http://schemas.openxmlformats.org/officeDocument/2006/relationships/hyperlink" Target="https://m.edsoo.ru/863cfeea" TargetMode="External"/><Relationship Id="rId78" Type="http://schemas.openxmlformats.org/officeDocument/2006/relationships/hyperlink" Target="https://m.edsoo.ru/863d0340" TargetMode="External"/><Relationship Id="rId79" Type="http://schemas.openxmlformats.org/officeDocument/2006/relationships/hyperlink" Target="https://m.edsoo.ru/863d0340" TargetMode="External"/><Relationship Id="rId80" Type="http://schemas.openxmlformats.org/officeDocument/2006/relationships/hyperlink" Target="https://m.edsoo.ru/863d064c" TargetMode="External"/><Relationship Id="rId81" Type="http://schemas.openxmlformats.org/officeDocument/2006/relationships/hyperlink" Target="https://m.edsoo.ru/863d0af2" TargetMode="External"/><Relationship Id="rId82" Type="http://schemas.openxmlformats.org/officeDocument/2006/relationships/hyperlink" Target="https://m.edsoo.ru/863d0c82" TargetMode="External"/><Relationship Id="rId83" Type="http://schemas.openxmlformats.org/officeDocument/2006/relationships/hyperlink" Target="https://m.edsoo.ru/863d0de0" TargetMode="External"/><Relationship Id="rId84" Type="http://schemas.openxmlformats.org/officeDocument/2006/relationships/hyperlink" Target="https://m.edsoo.ru/863d0fde" TargetMode="External"/><Relationship Id="rId85" Type="http://schemas.openxmlformats.org/officeDocument/2006/relationships/hyperlink" Target="https://m.edsoo.ru/863d115a" TargetMode="External"/><Relationship Id="rId86" Type="http://schemas.openxmlformats.org/officeDocument/2006/relationships/hyperlink" Target="https://m.edsoo.ru/863d12ae" TargetMode="External"/><Relationship Id="rId87" Type="http://schemas.openxmlformats.org/officeDocument/2006/relationships/hyperlink" Target="https://m.edsoo.ru/863d3cca" TargetMode="External"/><Relationship Id="rId88" Type="http://schemas.openxmlformats.org/officeDocument/2006/relationships/hyperlink" Target="https://m.edsoo.ru/863d1402" TargetMode="External"/><Relationship Id="rId89" Type="http://schemas.openxmlformats.org/officeDocument/2006/relationships/hyperlink" Target="https://m.edsoo.ru/863d197a" TargetMode="External"/><Relationship Id="rId90" Type="http://schemas.openxmlformats.org/officeDocument/2006/relationships/hyperlink" Target="https://m.edsoo.ru/863d1c90" TargetMode="External"/><Relationship Id="rId91" Type="http://schemas.openxmlformats.org/officeDocument/2006/relationships/hyperlink" Target="https://m.edsoo.ru/863d28ca" TargetMode="External"/><Relationship Id="rId92" Type="http://schemas.openxmlformats.org/officeDocument/2006/relationships/hyperlink" Target="https://m.edsoo.ru/863d1e98" TargetMode="External"/><Relationship Id="rId93" Type="http://schemas.openxmlformats.org/officeDocument/2006/relationships/hyperlink" Target="https://m.edsoo.ru/863d2c08" TargetMode="External"/><Relationship Id="rId94" Type="http://schemas.openxmlformats.org/officeDocument/2006/relationships/hyperlink" Target="https://m.edsoo.ru/863d3842" TargetMode="External"/><Relationship Id="rId95" Type="http://schemas.openxmlformats.org/officeDocument/2006/relationships/hyperlink" Target="https://m.edsoo.ru/863d3842" TargetMode="External"/><Relationship Id="rId96" Type="http://schemas.openxmlformats.org/officeDocument/2006/relationships/hyperlink" Target="https://m.edsoo.ru/863d3b4e" TargetMode="External"/><Relationship Id="rId97" Type="http://schemas.openxmlformats.org/officeDocument/2006/relationships/hyperlink" Target="https://m.edsoo.ru/863d3b4e" TargetMode="External"/><Relationship Id="rId98" Type="http://schemas.openxmlformats.org/officeDocument/2006/relationships/hyperlink" Target="https://m.edsoo.ru/863d2550" TargetMode="External"/><Relationship Id="rId99" Type="http://schemas.openxmlformats.org/officeDocument/2006/relationships/hyperlink" Target="https://m.edsoo.ru/863d1b00" TargetMode="External"/><Relationship Id="rId100" Type="http://schemas.openxmlformats.org/officeDocument/2006/relationships/hyperlink" Target="https://m.edsoo.ru/863d2028" TargetMode="External"/><Relationship Id="rId101" Type="http://schemas.openxmlformats.org/officeDocument/2006/relationships/hyperlink" Target="https://m.edsoo.ru/863d2028" TargetMode="External"/><Relationship Id="rId102" Type="http://schemas.openxmlformats.org/officeDocument/2006/relationships/hyperlink" Target="https://m.edsoo.ru/863d21c2" TargetMode="External"/><Relationship Id="rId103" Type="http://schemas.openxmlformats.org/officeDocument/2006/relationships/hyperlink" Target="https://m.edsoo.ru/863d2320" TargetMode="External"/><Relationship Id="rId104" Type="http://schemas.openxmlformats.org/officeDocument/2006/relationships/hyperlink" Target="https://m.edsoo.ru/863d2c08" TargetMode="External"/><Relationship Id="rId105" Type="http://schemas.openxmlformats.org/officeDocument/2006/relationships/hyperlink" Target="https://m.edsoo.ru/863d3cca" TargetMode="External"/><Relationship Id="rId106" Type="http://schemas.openxmlformats.org/officeDocument/2006/relationships/hyperlink" Target="https://m.edsoo.ru/863d2fb4" TargetMode="External"/><Relationship Id="rId107" Type="http://schemas.openxmlformats.org/officeDocument/2006/relationships/hyperlink" Target="https://m.edsoo.ru/863d3842" TargetMode="External"/><Relationship Id="rId108" Type="http://schemas.openxmlformats.org/officeDocument/2006/relationships/hyperlink" Target="https://m.edsoo.ru/863d39c8" TargetMode="External"/><Relationship Id="rId109" Type="http://schemas.openxmlformats.org/officeDocument/2006/relationships/hyperlink" Target="https://m.edsoo.ru/863d34d2" TargetMode="External"/><Relationship Id="rId110" Type="http://schemas.openxmlformats.org/officeDocument/2006/relationships/hyperlink" Target="https://m.edsoo.ru/863d4314" TargetMode="External"/><Relationship Id="rId111" Type="http://schemas.openxmlformats.org/officeDocument/2006/relationships/hyperlink" Target="https://m.edsoo.ru/863d449a" TargetMode="External"/><Relationship Id="rId112" Type="http://schemas.openxmlformats.org/officeDocument/2006/relationships/hyperlink" Target="https://m.edsoo.ru/863d46a2" TargetMode="External"/><Relationship Id="rId113" Type="http://schemas.openxmlformats.org/officeDocument/2006/relationships/hyperlink" Target="https://m.edsoo.ru/863d4832" TargetMode="External"/><Relationship Id="rId114" Type="http://schemas.openxmlformats.org/officeDocument/2006/relationships/hyperlink" Target="https://m.edsoo.ru/863d499a" TargetMode="External"/><Relationship Id="rId115" Type="http://schemas.openxmlformats.org/officeDocument/2006/relationships/hyperlink" Target="https://m.edsoo.ru/863d4fc6" TargetMode="External"/><Relationship Id="rId116" Type="http://schemas.openxmlformats.org/officeDocument/2006/relationships/hyperlink" Target="https://m.edsoo.ru/863d4b02" TargetMode="External"/><Relationship Id="rId117" Type="http://schemas.openxmlformats.org/officeDocument/2006/relationships/hyperlink" Target="https://m.edsoo.ru/863d4e5e" TargetMode="External"/><Relationship Id="rId118" Type="http://schemas.openxmlformats.org/officeDocument/2006/relationships/hyperlink" Target="https://m.edsoo.ru/863d4fc6" TargetMode="External"/><Relationship Id="rId119" Type="http://schemas.openxmlformats.org/officeDocument/2006/relationships/hyperlink" Target="https://m.edsoo.ru/863d512e" TargetMode="External"/><Relationship Id="rId120" Type="http://schemas.openxmlformats.org/officeDocument/2006/relationships/hyperlink" Target="https://m.edsoo.ru/863d5282" TargetMode="External"/><Relationship Id="rId121" Type="http://schemas.openxmlformats.org/officeDocument/2006/relationships/hyperlink" Target="https://m.edsoo.ru/863d55a2" TargetMode="External"/><Relationship Id="rId122" Type="http://schemas.openxmlformats.org/officeDocument/2006/relationships/hyperlink" Target="https://m.edsoo.ru/863d5714" TargetMode="External"/><Relationship Id="rId123" Type="http://schemas.openxmlformats.org/officeDocument/2006/relationships/hyperlink" Target="https://m.edsoo.ru/863d5868" TargetMode="External"/><Relationship Id="rId124" Type="http://schemas.openxmlformats.org/officeDocument/2006/relationships/hyperlink" Target="https://m.edsoo.ru/863d5a02" TargetMode="External"/><Relationship Id="rId125" Type="http://schemas.openxmlformats.org/officeDocument/2006/relationships/hyperlink" Target="https://m.edsoo.ru/863d5b88" TargetMode="External"/><Relationship Id="rId126" Type="http://schemas.openxmlformats.org/officeDocument/2006/relationships/hyperlink" Target="https://m.edsoo.ru/863d5dae" TargetMode="External"/><Relationship Id="rId127" Type="http://schemas.openxmlformats.org/officeDocument/2006/relationships/hyperlink" Target="https://m.edsoo.ru/863d5f20" TargetMode="External"/><Relationship Id="rId128" Type="http://schemas.openxmlformats.org/officeDocument/2006/relationships/hyperlink" Target="https://m.edsoo.ru/863d607e" TargetMode="External"/><Relationship Id="rId129" Type="http://schemas.openxmlformats.org/officeDocument/2006/relationships/hyperlink" Target="https://m.edsoo.ru/863d61e6" TargetMode="External"/><Relationship Id="rId130" Type="http://schemas.openxmlformats.org/officeDocument/2006/relationships/hyperlink" Target="https://m.edsoo.ru/863d5b88" TargetMode="External"/><Relationship Id="rId131" Type="http://schemas.openxmlformats.org/officeDocument/2006/relationships/hyperlink" Target="https://m.edsoo.ru/863d5dae" TargetMode="External"/><Relationship Id="rId132" Type="http://schemas.openxmlformats.org/officeDocument/2006/relationships/hyperlink" Target="https://m.edsoo.ru/863d5f20" TargetMode="External"/><Relationship Id="rId133" Type="http://schemas.openxmlformats.org/officeDocument/2006/relationships/hyperlink" Target="https://m.edsoo.ru/863d607e" TargetMode="External"/><Relationship Id="rId134" Type="http://schemas.openxmlformats.org/officeDocument/2006/relationships/hyperlink" Target="https://m.edsoo.ru/863d61e6" TargetMode="External"/><Relationship Id="rId135" Type="http://schemas.openxmlformats.org/officeDocument/2006/relationships/hyperlink" Target="https://m.edsoo.ru/863d5b88" TargetMode="External"/><Relationship Id="rId136" Type="http://schemas.openxmlformats.org/officeDocument/2006/relationships/hyperlink" Target="https://m.edsoo.ru/863d5dae" TargetMode="External"/><Relationship Id="rId137" Type="http://schemas.openxmlformats.org/officeDocument/2006/relationships/hyperlink" Target="https://m.edsoo.ru/863d5f20" TargetMode="External"/><Relationship Id="rId138" Type="http://schemas.openxmlformats.org/officeDocument/2006/relationships/hyperlink" Target="https://m.edsoo.ru/863d607e" TargetMode="External"/><Relationship Id="rId139" Type="http://schemas.openxmlformats.org/officeDocument/2006/relationships/hyperlink" Target="https://m.edsoo.ru/863d61e6" TargetMode="External"/><Relationship Id="rId140" Type="http://schemas.openxmlformats.org/officeDocument/2006/relationships/hyperlink" Target="https://m.edsoo.ru/863d634e" TargetMode="External"/><Relationship Id="rId141" Type="http://schemas.openxmlformats.org/officeDocument/2006/relationships/hyperlink" Target="https://m.edsoo.ru/863d651a" TargetMode="External"/><Relationship Id="rId142" Type="http://schemas.openxmlformats.org/officeDocument/2006/relationships/hyperlink" Target="https://m.edsoo.ru/863d668c" TargetMode="External"/><Relationship Id="rId143" Type="http://schemas.openxmlformats.org/officeDocument/2006/relationships/hyperlink" Target="https://m.edsoo.ru/863d67ea" TargetMode="External"/><Relationship Id="rId144" Type="http://schemas.openxmlformats.org/officeDocument/2006/relationships/hyperlink" Target="https://m.edsoo.ru/863d695c" TargetMode="External"/><Relationship Id="rId145" Type="http://schemas.openxmlformats.org/officeDocument/2006/relationships/hyperlink" Target="https://m.edsoo.ru/863d695c" TargetMode="External"/><Relationship Id="rId146" Type="http://schemas.openxmlformats.org/officeDocument/2006/relationships/hyperlink" Target="https://m.edsoo.ru/863d6cc2" TargetMode="External"/><Relationship Id="rId147" Type="http://schemas.openxmlformats.org/officeDocument/2006/relationships/hyperlink" Target="https://m.edsoo.ru/863d6e2a" TargetMode="External"/><Relationship Id="rId148" Type="http://schemas.openxmlformats.org/officeDocument/2006/relationships/hyperlink" Target="https://m.edsoo.ru/863d6f88" TargetMode="External"/><Relationship Id="rId149" Type="http://schemas.openxmlformats.org/officeDocument/2006/relationships/hyperlink" Target="https://m.edsoo.ru/863d75f0" TargetMode="External"/><Relationship Id="rId150" Type="http://schemas.openxmlformats.org/officeDocument/2006/relationships/hyperlink" Target="https://m.edsoo.ru/863d75f0" TargetMode="External"/><Relationship Id="rId151" Type="http://schemas.openxmlformats.org/officeDocument/2006/relationships/hyperlink" Target="https://m.edsoo.ru/863d70e6" TargetMode="External"/><Relationship Id="rId152" Type="http://schemas.openxmlformats.org/officeDocument/2006/relationships/hyperlink" Target="https://m.edsoo.ru/863d70e6" TargetMode="External"/><Relationship Id="rId153" Type="http://schemas.openxmlformats.org/officeDocument/2006/relationships/hyperlink" Target="https://m.edsoo.ru/863d72b2" TargetMode="External"/><Relationship Id="rId154" Type="http://schemas.openxmlformats.org/officeDocument/2006/relationships/hyperlink" Target="https://m.edsoo.ru/863d72b2" TargetMode="External"/><Relationship Id="rId155" Type="http://schemas.openxmlformats.org/officeDocument/2006/relationships/hyperlink" Target="https://m.edsoo.ru/863d7460" TargetMode="External"/><Relationship Id="rId156" Type="http://schemas.openxmlformats.org/officeDocument/2006/relationships/hyperlink" Target="https://m.edsoo.ru/863d7744" TargetMode="External"/><Relationship Id="rId157" Type="http://schemas.openxmlformats.org/officeDocument/2006/relationships/hyperlink" Target="https://m.edsoo.ru/863d78a2" TargetMode="External"/><Relationship Id="rId158" Type="http://schemas.openxmlformats.org/officeDocument/2006/relationships/hyperlink" Target="https://m.edsoo.ru/863d7c26" TargetMode="External"/><Relationship Id="rId159" Type="http://schemas.openxmlformats.org/officeDocument/2006/relationships/hyperlink" Target="https://m.edsoo.ru/863d7d98" TargetMode="External"/><Relationship Id="rId160" Type="http://schemas.openxmlformats.org/officeDocument/2006/relationships/hyperlink" Target="https://m.edsoo.ru/863d7f1e" TargetMode="External"/><Relationship Id="rId161" Type="http://schemas.openxmlformats.org/officeDocument/2006/relationships/hyperlink" Target="https://m.edsoo.ru/863d809a" TargetMode="External"/><Relationship Id="rId162" Type="http://schemas.openxmlformats.org/officeDocument/2006/relationships/hyperlink" Target="https://m.edsoo.ru/863d82ca" TargetMode="External"/><Relationship Id="rId163" Type="http://schemas.openxmlformats.org/officeDocument/2006/relationships/hyperlink" Target="https://m.edsoo.ru/863d84fa" TargetMode="External"/><Relationship Id="rId164" Type="http://schemas.openxmlformats.org/officeDocument/2006/relationships/hyperlink" Target="https://m.edsoo.ru/863d86c6" TargetMode="External"/><Relationship Id="rId165" Type="http://schemas.openxmlformats.org/officeDocument/2006/relationships/hyperlink" Target="https://m.edsoo.ru/863d8856" TargetMode="External"/><Relationship Id="rId166" Type="http://schemas.openxmlformats.org/officeDocument/2006/relationships/hyperlink" Target="https://m.edsoo.ru/863d89d2" TargetMode="External"/><Relationship Id="rId167" Type="http://schemas.openxmlformats.org/officeDocument/2006/relationships/hyperlink" Target="https://m.edsoo.ru/863d8d74" TargetMode="External"/><Relationship Id="rId168" Type="http://schemas.openxmlformats.org/officeDocument/2006/relationships/hyperlink" Target="https://m.edsoo.ru/863d8f9a" TargetMode="External"/><Relationship Id="rId169" Type="http://schemas.openxmlformats.org/officeDocument/2006/relationships/hyperlink" Target="https://m.edsoo.ru/863d9260" TargetMode="External"/><Relationship Id="rId170" Type="http://schemas.openxmlformats.org/officeDocument/2006/relationships/hyperlink" Target="https://m.edsoo.ru/863d93b4" TargetMode="External"/><Relationship Id="rId171" Type="http://schemas.openxmlformats.org/officeDocument/2006/relationships/hyperlink" Target="https://m.edsoo.ru/863d93b4" TargetMode="External"/><Relationship Id="rId172" Type="http://schemas.openxmlformats.org/officeDocument/2006/relationships/hyperlink" Target="https://m.edsoo.ru/863d9526" TargetMode="External"/><Relationship Id="rId173" Type="http://schemas.openxmlformats.org/officeDocument/2006/relationships/hyperlink" Target="https://m.edsoo.ru/863d974c" TargetMode="External"/><Relationship Id="rId174" Type="http://schemas.openxmlformats.org/officeDocument/2006/relationships/hyperlink" Target="https://m.edsoo.ru/863d974c" TargetMode="External"/><Relationship Id="rId175" Type="http://schemas.openxmlformats.org/officeDocument/2006/relationships/hyperlink" Target="https://m.edsoo.ru/863d974c" TargetMode="External"/><Relationship Id="rId176" Type="http://schemas.openxmlformats.org/officeDocument/2006/relationships/hyperlink" Target="https://m.edsoo.ru/863d9a30" TargetMode="External"/><Relationship Id="rId177" Type="http://schemas.openxmlformats.org/officeDocument/2006/relationships/hyperlink" Target="https://m.edsoo.ru/863d9ba2" TargetMode="External"/><Relationship Id="rId178" Type="http://schemas.openxmlformats.org/officeDocument/2006/relationships/hyperlink" Target="https://m.edsoo.ru/863d9d50" TargetMode="External"/><Relationship Id="rId179" Type="http://schemas.openxmlformats.org/officeDocument/2006/relationships/hyperlink" Target="https://m.edsoo.ru/863da070" TargetMode="External"/><Relationship Id="rId180" Type="http://schemas.openxmlformats.org/officeDocument/2006/relationships/hyperlink" Target="https://m.edsoo.ru/863d9efe" TargetMode="External"/><Relationship Id="rId181" Type="http://schemas.openxmlformats.org/officeDocument/2006/relationships/hyperlink" Target="https://m.edsoo.ru/863d9efe" TargetMode="External"/><Relationship Id="rId182" Type="http://schemas.openxmlformats.org/officeDocument/2006/relationships/hyperlink" Target="https://m.edsoo.ru/863da3c2" TargetMode="External"/><Relationship Id="rId183" Type="http://schemas.openxmlformats.org/officeDocument/2006/relationships/hyperlink" Target="https://m.edsoo.ru/863da53e" TargetMode="External"/><Relationship Id="rId184" Type="http://schemas.openxmlformats.org/officeDocument/2006/relationships/hyperlink" Target="https://m.edsoo.ru/863da6a6" TargetMode="External"/><Relationship Id="rId185" Type="http://schemas.openxmlformats.org/officeDocument/2006/relationships/hyperlink" Target="https://m.edsoo.ru/863da89a" TargetMode="External"/><Relationship Id="rId186" Type="http://schemas.openxmlformats.org/officeDocument/2006/relationships/hyperlink" Target="https://m.edsoo.ru/863da89a" TargetMode="External"/><Relationship Id="rId187" Type="http://schemas.openxmlformats.org/officeDocument/2006/relationships/hyperlink" Target="https://m.edsoo.ru/863da89a" TargetMode="External"/><Relationship Id="rId188" Type="http://schemas.openxmlformats.org/officeDocument/2006/relationships/hyperlink" Target="https://m.edsoo.ru/863dab7e" TargetMode="External"/><Relationship Id="rId189" Type="http://schemas.openxmlformats.org/officeDocument/2006/relationships/hyperlink" Target="https://m.edsoo.ru/863dacd2" TargetMode="External"/><Relationship Id="rId190" Type="http://schemas.openxmlformats.org/officeDocument/2006/relationships/hyperlink" Target="https://m.edsoo.ru/863dae44" TargetMode="External"/><Relationship Id="rId191" Type="http://schemas.openxmlformats.org/officeDocument/2006/relationships/hyperlink" Target="https://m.edsoo.ru/863db010" TargetMode="External"/><Relationship Id="rId192" Type="http://schemas.openxmlformats.org/officeDocument/2006/relationships/hyperlink" Target="https://m.edsoo.ru/863db010" TargetMode="External"/><Relationship Id="rId193" Type="http://schemas.openxmlformats.org/officeDocument/2006/relationships/hyperlink" Target="https://m.edsoo.ru/863db16e" TargetMode="External"/><Relationship Id="rId194" Type="http://schemas.openxmlformats.org/officeDocument/2006/relationships/hyperlink" Target="https://m.edsoo.ru/863db2ea" TargetMode="External"/><Relationship Id="rId195" Type="http://schemas.openxmlformats.org/officeDocument/2006/relationships/hyperlink" Target="https://m.edsoo.ru/863db6be" TargetMode="External"/><Relationship Id="rId196" Type="http://schemas.openxmlformats.org/officeDocument/2006/relationships/hyperlink" Target="https://m.edsoo.ru/863db6be" TargetMode="External"/><Relationship Id="rId197" Type="http://schemas.openxmlformats.org/officeDocument/2006/relationships/hyperlink" Target="https://m.edsoo.ru/863dba1a" TargetMode="External"/><Relationship Id="rId198" Type="http://schemas.openxmlformats.org/officeDocument/2006/relationships/hyperlink" Target="https://m.edsoo.ru/863dbb78" TargetMode="External"/><Relationship Id="rId199" Type="http://schemas.openxmlformats.org/officeDocument/2006/relationships/hyperlink" Target="https://m.edsoo.ru/863dbcc2" TargetMode="External"/><Relationship Id="rId200" Type="http://schemas.openxmlformats.org/officeDocument/2006/relationships/hyperlink" Target="https://m.edsoo.ru/863dbef2" TargetMode="External"/><Relationship Id="rId201" Type="http://schemas.openxmlformats.org/officeDocument/2006/relationships/hyperlink" Target="https://m.edsoo.ru/863dc1ea" TargetMode="External"/><Relationship Id="rId202" Type="http://schemas.openxmlformats.org/officeDocument/2006/relationships/hyperlink" Target="https://m.edsoo.ru/863dc352" TargetMode="External"/><Relationship Id="rId203" Type="http://schemas.openxmlformats.org/officeDocument/2006/relationships/hyperlink" Target="https://m.edsoo.ru/863dc62c" TargetMode="External"/><Relationship Id="rId204" Type="http://schemas.openxmlformats.org/officeDocument/2006/relationships/hyperlink" Target="https://m.edsoo.ru/863dc8a2" TargetMode="External"/><Relationship Id="rId205" Type="http://schemas.openxmlformats.org/officeDocument/2006/relationships/hyperlink" Target="https://m.edsoo.ru/863dca3c" TargetMode="External"/><Relationship Id="rId206" Type="http://schemas.openxmlformats.org/officeDocument/2006/relationships/hyperlink" Target="https://m.edsoo.ru/863dca3c" TargetMode="External"/><Relationship Id="rId207" Type="http://schemas.openxmlformats.org/officeDocument/2006/relationships/hyperlink" Target="https://m.edsoo.ru/863dccda" TargetMode="External"/><Relationship Id="rId208" Type="http://schemas.openxmlformats.org/officeDocument/2006/relationships/hyperlink" Target="https://m.edsoo.ru/863dce9c" TargetMode="External"/><Relationship Id="rId209" Type="http://schemas.openxmlformats.org/officeDocument/2006/relationships/hyperlink" Target="https://m.edsoo.ru/863dd374" TargetMode="External"/><Relationship Id="rId210" Type="http://schemas.openxmlformats.org/officeDocument/2006/relationships/hyperlink" Target="https://m.edsoo.ru/863dd4e6" TargetMode="External"/><Relationship Id="rId211" Type="http://schemas.openxmlformats.org/officeDocument/2006/relationships/hyperlink" Target="https://m.edsoo.ru/863dd8ba" TargetMode="External"/><Relationship Id="rId212" Type="http://schemas.openxmlformats.org/officeDocument/2006/relationships/hyperlink" Target="https://m.edsoo.ru/863dda2c" TargetMode="External"/><Relationship Id="rId213" Type="http://schemas.openxmlformats.org/officeDocument/2006/relationships/hyperlink" Target="https://m.edsoo.ru/863ddb94" TargetMode="External"/><Relationship Id="rId214" Type="http://schemas.openxmlformats.org/officeDocument/2006/relationships/hyperlink" Target="https://m.edsoo.ru/863ddd60" TargetMode="External"/><Relationship Id="rId215" Type="http://schemas.openxmlformats.org/officeDocument/2006/relationships/hyperlink" Target="https://m.edsoo.ru/863de058" TargetMode="External"/><Relationship Id="rId216" Type="http://schemas.openxmlformats.org/officeDocument/2006/relationships/hyperlink" Target="https://m.edsoo.ru/863de1ca" TargetMode="External"/><Relationship Id="rId217" Type="http://schemas.openxmlformats.org/officeDocument/2006/relationships/hyperlink" Target="https://m.edsoo.ru/863de6c0" TargetMode="External"/><Relationship Id="rId218" Type="http://schemas.openxmlformats.org/officeDocument/2006/relationships/hyperlink" Target="https://m.edsoo.ru/863de846" TargetMode="External"/><Relationship Id="rId219" Type="http://schemas.openxmlformats.org/officeDocument/2006/relationships/hyperlink" Target="https://m.edsoo.ru/863de9a4" TargetMode="External"/><Relationship Id="rId220" Type="http://schemas.openxmlformats.org/officeDocument/2006/relationships/hyperlink" Target="https://m.edsoo.ru/863dec7e" TargetMode="External"/><Relationship Id="rId221" Type="http://schemas.openxmlformats.org/officeDocument/2006/relationships/hyperlink" Target="https://m.edsoo.ru/863df188" TargetMode="External"/><Relationship Id="rId222" Type="http://schemas.openxmlformats.org/officeDocument/2006/relationships/hyperlink" Target="https://m.edsoo.ru/863df354" TargetMode="External"/><Relationship Id="rId223" Type="http://schemas.openxmlformats.org/officeDocument/2006/relationships/hyperlink" Target="https://m.edsoo.ru/863df354" TargetMode="External"/><Relationship Id="rId224" Type="http://schemas.openxmlformats.org/officeDocument/2006/relationships/hyperlink" Target="https://m.edsoo.ru/863df4a8" TargetMode="External"/><Relationship Id="rId225" Type="http://schemas.openxmlformats.org/officeDocument/2006/relationships/hyperlink" Target="https://m.edsoo.ru/863df606" TargetMode="External"/><Relationship Id="rId226" Type="http://schemas.openxmlformats.org/officeDocument/2006/relationships/hyperlink" Target="https://m.edsoo.ru/863dfae8" TargetMode="External"/><Relationship Id="rId227" Type="http://schemas.openxmlformats.org/officeDocument/2006/relationships/hyperlink" Target="https://m.edsoo.ru/863dfdb8" TargetMode="External"/><Relationship Id="rId228" Type="http://schemas.openxmlformats.org/officeDocument/2006/relationships/hyperlink" Target="https://m.edsoo.ru/863dfc6e" TargetMode="External"/><Relationship Id="rId229" Type="http://schemas.openxmlformats.org/officeDocument/2006/relationships/hyperlink" Target="https://m.edsoo.ru/863dff0c" TargetMode="External"/><Relationship Id="rId230" Type="http://schemas.openxmlformats.org/officeDocument/2006/relationships/hyperlink" Target="https://m.edsoo.ru/863e00ba" TargetMode="External"/><Relationship Id="rId231" Type="http://schemas.openxmlformats.org/officeDocument/2006/relationships/hyperlink" Target="https://m.edsoo.ru/863e0682" TargetMode="External"/><Relationship Id="rId232" Type="http://schemas.openxmlformats.org/officeDocument/2006/relationships/hyperlink" Target="https://m.edsoo.ru/863e0682" TargetMode="External"/><Relationship Id="rId233" Type="http://schemas.openxmlformats.org/officeDocument/2006/relationships/hyperlink" Target="https://m.edsoo.ru/863e098e" TargetMode="External"/><Relationship Id="rId234" Type="http://schemas.openxmlformats.org/officeDocument/2006/relationships/hyperlink" Target="https://m.edsoo.ru/863e0c36" TargetMode="External"/><Relationship Id="rId235" Type="http://schemas.openxmlformats.org/officeDocument/2006/relationships/hyperlink" Target="https://m.edsoo.ru/863e10b4" TargetMode="External"/><Relationship Id="rId236" Type="http://schemas.openxmlformats.org/officeDocument/2006/relationships/hyperlink" Target="https://m.edsoo.ru/863e0d9e" TargetMode="External"/><Relationship Id="rId237" Type="http://schemas.openxmlformats.org/officeDocument/2006/relationships/hyperlink" Target="https://m.edsoo.ru/863e1398" TargetMode="External"/><Relationship Id="rId238" Type="http://schemas.openxmlformats.org/officeDocument/2006/relationships/hyperlink" Target="https://m.edsoo.ru/863e15f0" TargetMode="External"/><Relationship Id="rId239" Type="http://schemas.openxmlformats.org/officeDocument/2006/relationships/hyperlink" Target="https://m.edsoo.ru/863e15f0" TargetMode="External"/><Relationship Id="rId240" Type="http://schemas.openxmlformats.org/officeDocument/2006/relationships/hyperlink" Target="https://m.edsoo.ru/863e1712" TargetMode="External"/><Relationship Id="rId241" Type="http://schemas.openxmlformats.org/officeDocument/2006/relationships/hyperlink" Target="https://m.edsoo.ru/863e1712" TargetMode="External"/><Relationship Id="rId242" Type="http://schemas.openxmlformats.org/officeDocument/2006/relationships/hyperlink" Target="https://m.edsoo.ru/863e182a" TargetMode="External"/><Relationship Id="rId243" Type="http://schemas.openxmlformats.org/officeDocument/2006/relationships/hyperlink" Target="https://m.edsoo.ru/863e1942" TargetMode="External"/><Relationship Id="rId244" Type="http://schemas.openxmlformats.org/officeDocument/2006/relationships/hyperlink" Target="https://m.edsoo.ru/863e1d70" TargetMode="External"/><Relationship Id="rId245" Type="http://schemas.openxmlformats.org/officeDocument/2006/relationships/hyperlink" Target="https://m.edsoo.ru/863e1e9c" TargetMode="External"/><Relationship Id="rId246" Type="http://schemas.openxmlformats.org/officeDocument/2006/relationships/hyperlink" Target="https://m.edsoo.ru/863e20d6" TargetMode="External"/><Relationship Id="rId247" Type="http://schemas.openxmlformats.org/officeDocument/2006/relationships/hyperlink" Target="https://m.edsoo.ru/863e220c" TargetMode="External"/><Relationship Id="rId248" Type="http://schemas.openxmlformats.org/officeDocument/2006/relationships/hyperlink" Target="https://m.edsoo.ru/863e231a" TargetMode="External"/><Relationship Id="rId249" Type="http://schemas.openxmlformats.org/officeDocument/2006/relationships/hyperlink" Target="https://m.edsoo.ru/863e25fe" TargetMode="External"/><Relationship Id="rId250" Type="http://schemas.openxmlformats.org/officeDocument/2006/relationships/hyperlink" Target="https://m.edsoo.ru/863e2aae" TargetMode="External"/><Relationship Id="rId251" Type="http://schemas.openxmlformats.org/officeDocument/2006/relationships/hyperlink" Target="https://m.edsoo.ru/863e2e64" TargetMode="External"/><Relationship Id="rId252" Type="http://schemas.openxmlformats.org/officeDocument/2006/relationships/hyperlink" Target="https://m.edsoo.ru/863e2f9a" TargetMode="External"/><Relationship Id="rId253" Type="http://schemas.openxmlformats.org/officeDocument/2006/relationships/hyperlink" Target="https://m.edsoo.ru/863e2f9a" TargetMode="External"/><Relationship Id="rId254" Type="http://schemas.openxmlformats.org/officeDocument/2006/relationships/hyperlink" Target="https://m.edsoo.ru/863e30d0" TargetMode="External"/><Relationship Id="rId255" Type="http://schemas.openxmlformats.org/officeDocument/2006/relationships/hyperlink" Target="https://m.edsoo.ru/863e30d0" TargetMode="External"/><Relationship Id="rId256" Type="http://schemas.openxmlformats.org/officeDocument/2006/relationships/hyperlink" Target="https://m.edsoo.ru/863e3422" TargetMode="External"/><Relationship Id="rId257" Type="http://schemas.openxmlformats.org/officeDocument/2006/relationships/hyperlink" Target="https://m.edsoo.ru/863e3666" TargetMode="External"/><Relationship Id="rId258" Type="http://schemas.openxmlformats.org/officeDocument/2006/relationships/hyperlink" Target="https://m.edsoo.ru/863e3792" TargetMode="External"/><Relationship Id="rId259" Type="http://schemas.openxmlformats.org/officeDocument/2006/relationships/hyperlink" Target="https://m.edsoo.ru/863e38a0" TargetMode="External"/><Relationship Id="rId260" Type="http://schemas.openxmlformats.org/officeDocument/2006/relationships/hyperlink" Target="https://m.edsoo.ru/863e39ae" TargetMode="External"/><Relationship Id="rId261" Type="http://schemas.openxmlformats.org/officeDocument/2006/relationships/hyperlink" Target="https://m.edsoo.ru/863e3d14" TargetMode="External"/><Relationship Id="rId262" Type="http://schemas.openxmlformats.org/officeDocument/2006/relationships/hyperlink" Target="https://m.edsoo.ru/863e3f76" TargetMode="External"/><Relationship Id="rId263" Type="http://schemas.openxmlformats.org/officeDocument/2006/relationships/hyperlink" Target="https://m.edsoo.ru/863e3f76" TargetMode="External"/><Relationship Id="rId264" Type="http://schemas.openxmlformats.org/officeDocument/2006/relationships/hyperlink" Target="https://m.edsoo.ru/863e3f76" TargetMode="External"/><Relationship Id="rId265" Type="http://schemas.openxmlformats.org/officeDocument/2006/relationships/hyperlink" Target="https://m.edsoo.ru/863e41ba" TargetMode="External"/><Relationship Id="rId266" Type="http://schemas.openxmlformats.org/officeDocument/2006/relationships/hyperlink" Target="https://m.edsoo.ru/863e4084" TargetMode="External"/><Relationship Id="rId267" Type="http://schemas.openxmlformats.org/officeDocument/2006/relationships/hyperlink" Target="https://m.edsoo.ru/863e4516" TargetMode="External"/><Relationship Id="rId268" Type="http://schemas.openxmlformats.org/officeDocument/2006/relationships/hyperlink" Target="https://m.edsoo.ru/863e4746" TargetMode="External"/><Relationship Id="rId269" Type="http://schemas.openxmlformats.org/officeDocument/2006/relationships/hyperlink" Target="https://m.edsoo.ru/863e485e" TargetMode="External"/><Relationship Id="rId270" Type="http://schemas.openxmlformats.org/officeDocument/2006/relationships/hyperlink" Target="https://m.edsoo.ru/863e4ec6" TargetMode="External"/><Relationship Id="rId271" Type="http://schemas.openxmlformats.org/officeDocument/2006/relationships/hyperlink" Target="https://m.edsoo.ru/863e4c50" TargetMode="External"/><Relationship Id="rId272" Type="http://schemas.openxmlformats.org/officeDocument/2006/relationships/hyperlink" Target="https://m.edsoo.ru/863e4ec6" TargetMode="External"/><Relationship Id="rId273" Type="http://schemas.openxmlformats.org/officeDocument/2006/relationships/hyperlink" Target="https://m.edsoo.ru/863e4da4" TargetMode="External"/><Relationship Id="rId274" Type="http://schemas.openxmlformats.org/officeDocument/2006/relationships/hyperlink" Target="https://m.edsoo.ru/863e4da4" TargetMode="External"/><Relationship Id="rId275" Type="http://schemas.openxmlformats.org/officeDocument/2006/relationships/hyperlink" Target="https://m.edsoo.ru/863e4fd4" TargetMode="External"/><Relationship Id="rId276" Type="http://schemas.openxmlformats.org/officeDocument/2006/relationships/hyperlink" Target="https://m.edsoo.ru/863e50ec" TargetMode="External"/><Relationship Id="rId277" Type="http://schemas.openxmlformats.org/officeDocument/2006/relationships/hyperlink" Target="https://m.edsoo.ru/863e51fa" TargetMode="External"/><Relationship Id="rId278" Type="http://schemas.openxmlformats.org/officeDocument/2006/relationships/hyperlink" Target="https://m.edsoo.ru/863e5416" TargetMode="External"/><Relationship Id="rId279" Type="http://schemas.openxmlformats.org/officeDocument/2006/relationships/hyperlink" Target="https://m.edsoo.ru/863e5538" TargetMode="External"/><Relationship Id="rId280" Type="http://schemas.openxmlformats.org/officeDocument/2006/relationships/hyperlink" Target="https://m.edsoo.ru/863e5538" TargetMode="External"/><Relationship Id="rId281" Type="http://schemas.openxmlformats.org/officeDocument/2006/relationships/hyperlink" Target="https://m.edsoo.ru/863e5646" TargetMode="External"/><Relationship Id="rId282" Type="http://schemas.openxmlformats.org/officeDocument/2006/relationships/hyperlink" Target="https://m.edsoo.ru/863e5768" TargetMode="External"/><Relationship Id="rId283" Type="http://schemas.openxmlformats.org/officeDocument/2006/relationships/hyperlink" Target="https://m.edsoo.ru/863e588a" TargetMode="External"/><Relationship Id="rId284" Type="http://schemas.openxmlformats.org/officeDocument/2006/relationships/hyperlink" Target="https://m.edsoo.ru/863e5ac4" TargetMode="External"/><Relationship Id="rId285" Type="http://schemas.openxmlformats.org/officeDocument/2006/relationships/hyperlink" Target="https://m.edsoo.ru/863e5ac4" TargetMode="External"/><Relationship Id="rId286" Type="http://schemas.openxmlformats.org/officeDocument/2006/relationships/hyperlink" Target="https://m.edsoo.ru/863e5bf0" TargetMode="External"/><Relationship Id="rId287" Type="http://schemas.openxmlformats.org/officeDocument/2006/relationships/hyperlink" Target="https://m.edsoo.ru/863e5d12" TargetMode="External"/><Relationship Id="rId288" Type="http://schemas.openxmlformats.org/officeDocument/2006/relationships/hyperlink" Target="https://m.edsoo.ru/863e5d12" TargetMode="External"/><Relationship Id="rId289" Type="http://schemas.openxmlformats.org/officeDocument/2006/relationships/hyperlink" Target="https://m.edsoo.ru/863e600a" TargetMode="External"/><Relationship Id="rId290" Type="http://schemas.openxmlformats.org/officeDocument/2006/relationships/numbering" Target="numbering.xml"/><Relationship Id="rId291" Type="http://schemas.openxmlformats.org/officeDocument/2006/relationships/fontTable" Target="fontTable.xml"/><Relationship Id="rId29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LibreOffice/7.0.6.2$Linux_X86_64 LibreOffice_project/00$Build-2</Application>
  <AppVersion>15.0000</AppVersion>
  <Pages>90</Pages>
  <Words>13347</Words>
  <Characters>101435</Characters>
  <CharactersWithSpaces>113377</CharactersWithSpaces>
  <Paragraphs>1945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2023-10-26T12:11:20Z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